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A8F7" w14:textId="77777777" w:rsidR="007D0462" w:rsidRPr="00816DF4" w:rsidRDefault="007D0462" w:rsidP="005E14D0">
      <w:pPr>
        <w:jc w:val="center"/>
        <w:rPr>
          <w:rFonts w:ascii="Times New Roman" w:hAnsi="Times New Roman"/>
          <w:bCs/>
          <w:sz w:val="28"/>
          <w:szCs w:val="28"/>
        </w:rPr>
      </w:pPr>
      <w:bookmarkStart w:id="0" w:name="_Hlk148572424"/>
      <w:bookmarkStart w:id="1" w:name="_GoBack"/>
      <w:bookmarkEnd w:id="1"/>
      <w:r w:rsidRPr="00816DF4">
        <w:rPr>
          <w:rFonts w:ascii="Times New Roman" w:hAnsi="Times New Roman"/>
          <w:bCs/>
          <w:sz w:val="28"/>
          <w:szCs w:val="28"/>
        </w:rPr>
        <w:t>Государственное бюджетное профессиональное образовательное учреждение «Новгородский областной колледж искусств им. С.В</w:t>
      </w:r>
      <w:r w:rsidR="005E14D0">
        <w:rPr>
          <w:rFonts w:ascii="Times New Roman" w:hAnsi="Times New Roman"/>
          <w:bCs/>
          <w:sz w:val="28"/>
          <w:szCs w:val="28"/>
        </w:rPr>
        <w:t xml:space="preserve">. </w:t>
      </w:r>
      <w:r w:rsidRPr="00816DF4">
        <w:rPr>
          <w:rFonts w:ascii="Times New Roman" w:hAnsi="Times New Roman"/>
          <w:bCs/>
          <w:sz w:val="28"/>
          <w:szCs w:val="28"/>
        </w:rPr>
        <w:t>Рахманинова»</w:t>
      </w:r>
    </w:p>
    <w:p w14:paraId="4D03B398" w14:textId="77777777" w:rsidR="007D0462" w:rsidRPr="004620F5" w:rsidRDefault="007D0462" w:rsidP="007D0462">
      <w:pPr>
        <w:jc w:val="center"/>
        <w:rPr>
          <w:rFonts w:ascii="Times New Roman" w:hAnsi="Times New Roman"/>
          <w:b/>
          <w:sz w:val="28"/>
          <w:szCs w:val="28"/>
        </w:rPr>
      </w:pPr>
    </w:p>
    <w:tbl>
      <w:tblPr>
        <w:tblW w:w="0" w:type="auto"/>
        <w:jc w:val="right"/>
        <w:tblLook w:val="04A0" w:firstRow="1" w:lastRow="0" w:firstColumn="1" w:lastColumn="0" w:noHBand="0" w:noVBand="1"/>
      </w:tblPr>
      <w:tblGrid>
        <w:gridCol w:w="5706"/>
      </w:tblGrid>
      <w:tr w:rsidR="007D0462" w:rsidRPr="004620F5" w14:paraId="7ED8B16E" w14:textId="77777777" w:rsidTr="003071A0">
        <w:trPr>
          <w:jc w:val="right"/>
        </w:trPr>
        <w:tc>
          <w:tcPr>
            <w:tcW w:w="3688" w:type="dxa"/>
          </w:tcPr>
          <w:p w14:paraId="220D99F9" w14:textId="77777777" w:rsidR="007D0462" w:rsidRPr="004620F5" w:rsidRDefault="005E14D0" w:rsidP="003071A0">
            <w:pPr>
              <w:rPr>
                <w:rFonts w:ascii="Times New Roman" w:hAnsi="Times New Roman"/>
                <w:b/>
                <w:sz w:val="28"/>
                <w:szCs w:val="28"/>
              </w:rPr>
            </w:pPr>
            <w:r>
              <w:rPr>
                <w:b/>
                <w:noProof/>
                <w:sz w:val="28"/>
                <w:szCs w:val="28"/>
                <w:lang w:eastAsia="ru-RU"/>
              </w:rPr>
              <w:drawing>
                <wp:inline distT="0" distB="0" distL="0" distR="0" wp14:anchorId="6DB50AF8" wp14:editId="5572CDF2">
                  <wp:extent cx="3479800" cy="1473200"/>
                  <wp:effectExtent l="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0" cy="1473200"/>
                          </a:xfrm>
                          <a:prstGeom prst="rect">
                            <a:avLst/>
                          </a:prstGeom>
                          <a:noFill/>
                          <a:ln>
                            <a:noFill/>
                          </a:ln>
                        </pic:spPr>
                      </pic:pic>
                    </a:graphicData>
                  </a:graphic>
                </wp:inline>
              </w:drawing>
            </w:r>
          </w:p>
        </w:tc>
      </w:tr>
    </w:tbl>
    <w:p w14:paraId="5A1BD035" w14:textId="77777777" w:rsidR="007D0462" w:rsidRPr="004620F5" w:rsidRDefault="007D0462" w:rsidP="007D0462">
      <w:pPr>
        <w:rPr>
          <w:rFonts w:ascii="Times New Roman" w:hAnsi="Times New Roman"/>
          <w:b/>
          <w:color w:val="000000"/>
          <w:sz w:val="36"/>
          <w:szCs w:val="36"/>
        </w:rPr>
      </w:pPr>
    </w:p>
    <w:p w14:paraId="780F55D8" w14:textId="77777777" w:rsidR="007D0462" w:rsidRPr="00816DF4" w:rsidRDefault="007D0462" w:rsidP="007D0462">
      <w:pPr>
        <w:jc w:val="center"/>
        <w:rPr>
          <w:rFonts w:ascii="Times New Roman" w:hAnsi="Times New Roman"/>
          <w:bCs/>
          <w:color w:val="000000"/>
          <w:sz w:val="36"/>
          <w:szCs w:val="36"/>
        </w:rPr>
      </w:pPr>
      <w:r>
        <w:rPr>
          <w:rFonts w:ascii="Times New Roman" w:hAnsi="Times New Roman"/>
          <w:bCs/>
          <w:color w:val="000000"/>
          <w:sz w:val="36"/>
          <w:szCs w:val="36"/>
        </w:rPr>
        <w:t>Р</w:t>
      </w:r>
      <w:r w:rsidRPr="00816DF4">
        <w:rPr>
          <w:rFonts w:ascii="Times New Roman" w:hAnsi="Times New Roman"/>
          <w:bCs/>
          <w:color w:val="000000"/>
          <w:sz w:val="36"/>
          <w:szCs w:val="36"/>
        </w:rPr>
        <w:t>абочая программа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0"/>
      </w:tblGrid>
      <w:tr w:rsidR="007D0462" w:rsidRPr="004620F5" w14:paraId="7B8ED4F2" w14:textId="77777777" w:rsidTr="003071A0">
        <w:trPr>
          <w:cantSplit/>
          <w:trHeight w:val="768"/>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7F5D4271" w14:textId="77777777" w:rsidR="007D0462" w:rsidRPr="00816DF4" w:rsidRDefault="007D0462" w:rsidP="003071A0">
            <w:pPr>
              <w:spacing w:line="240" w:lineRule="auto"/>
              <w:jc w:val="center"/>
              <w:rPr>
                <w:rFonts w:ascii="Times New Roman" w:hAnsi="Times New Roman"/>
                <w:bCs/>
                <w:caps/>
                <w:sz w:val="28"/>
                <w:szCs w:val="28"/>
              </w:rPr>
            </w:pPr>
            <w:r w:rsidRPr="00816DF4">
              <w:rPr>
                <w:rFonts w:ascii="Times New Roman" w:hAnsi="Times New Roman"/>
                <w:bCs/>
                <w:caps/>
                <w:sz w:val="28"/>
                <w:szCs w:val="28"/>
              </w:rPr>
              <w:t>Профессиональный модуль</w:t>
            </w:r>
          </w:p>
          <w:p w14:paraId="37CAD65F" w14:textId="77777777" w:rsidR="007D0462" w:rsidRPr="00816DF4" w:rsidRDefault="007D0462" w:rsidP="003071A0">
            <w:pPr>
              <w:spacing w:line="240" w:lineRule="auto"/>
              <w:jc w:val="center"/>
              <w:rPr>
                <w:rFonts w:ascii="Times New Roman" w:hAnsi="Times New Roman"/>
                <w:bCs/>
                <w:color w:val="FF0000"/>
                <w:sz w:val="28"/>
                <w:szCs w:val="28"/>
              </w:rPr>
            </w:pPr>
            <w:r w:rsidRPr="00816DF4">
              <w:rPr>
                <w:rFonts w:ascii="Times New Roman" w:hAnsi="Times New Roman"/>
                <w:bCs/>
                <w:sz w:val="28"/>
                <w:szCs w:val="28"/>
              </w:rPr>
              <w:t>ПМ.01 Организация художественно-творческой  деятельности</w:t>
            </w:r>
          </w:p>
        </w:tc>
      </w:tr>
      <w:tr w:rsidR="007D0462" w:rsidRPr="004620F5" w14:paraId="6F1908CF" w14:textId="77777777" w:rsidTr="003071A0">
        <w:trPr>
          <w:cantSplit/>
          <w:trHeight w:val="373"/>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318C5155" w14:textId="77777777" w:rsidR="007D0462" w:rsidRPr="00816DF4" w:rsidRDefault="007D0462" w:rsidP="003071A0">
            <w:pPr>
              <w:spacing w:line="240" w:lineRule="auto"/>
              <w:jc w:val="center"/>
              <w:rPr>
                <w:rFonts w:ascii="Times New Roman" w:hAnsi="Times New Roman"/>
                <w:bCs/>
                <w:sz w:val="28"/>
                <w:szCs w:val="28"/>
              </w:rPr>
            </w:pPr>
            <w:r w:rsidRPr="00816DF4">
              <w:rPr>
                <w:rFonts w:ascii="Times New Roman" w:hAnsi="Times New Roman"/>
                <w:bCs/>
                <w:sz w:val="28"/>
                <w:szCs w:val="28"/>
              </w:rPr>
              <w:t>МДК.01.02 Хореографическая подготовка</w:t>
            </w:r>
          </w:p>
        </w:tc>
      </w:tr>
      <w:tr w:rsidR="007D0462" w:rsidRPr="004620F5" w14:paraId="3133710F" w14:textId="77777777" w:rsidTr="003071A0">
        <w:trPr>
          <w:cantSplit/>
          <w:trHeight w:val="308"/>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2E73F2B9" w14:textId="77777777" w:rsidR="007D0462" w:rsidRPr="004620F5" w:rsidRDefault="007D0462" w:rsidP="003071A0">
            <w:pPr>
              <w:spacing w:line="240" w:lineRule="auto"/>
              <w:jc w:val="center"/>
              <w:rPr>
                <w:rFonts w:ascii="Times New Roman" w:hAnsi="Times New Roman"/>
                <w:sz w:val="20"/>
                <w:szCs w:val="20"/>
              </w:rPr>
            </w:pPr>
            <w:r>
              <w:rPr>
                <w:rFonts w:ascii="Times New Roman" w:hAnsi="Times New Roman"/>
                <w:sz w:val="20"/>
                <w:szCs w:val="20"/>
              </w:rPr>
              <w:t>(</w:t>
            </w:r>
            <w:r w:rsidRPr="004620F5">
              <w:rPr>
                <w:rFonts w:ascii="Times New Roman" w:hAnsi="Times New Roman"/>
                <w:sz w:val="20"/>
                <w:szCs w:val="20"/>
              </w:rPr>
              <w:t>Междисциплинарный курс</w:t>
            </w:r>
            <w:r>
              <w:rPr>
                <w:rFonts w:ascii="Times New Roman" w:hAnsi="Times New Roman"/>
                <w:sz w:val="20"/>
                <w:szCs w:val="20"/>
              </w:rPr>
              <w:t>)</w:t>
            </w:r>
          </w:p>
        </w:tc>
      </w:tr>
      <w:tr w:rsidR="007D0462" w:rsidRPr="004620F5" w14:paraId="168568CB" w14:textId="77777777" w:rsidTr="003071A0">
        <w:trPr>
          <w:cantSplit/>
          <w:trHeight w:val="385"/>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1D851BBA" w14:textId="77777777" w:rsidR="007D0462" w:rsidRPr="00816DF4" w:rsidRDefault="007D0462" w:rsidP="003071A0">
            <w:pPr>
              <w:spacing w:line="240" w:lineRule="auto"/>
              <w:jc w:val="center"/>
              <w:rPr>
                <w:rFonts w:ascii="Times New Roman" w:hAnsi="Times New Roman"/>
                <w:sz w:val="28"/>
                <w:szCs w:val="28"/>
              </w:rPr>
            </w:pPr>
            <w:r w:rsidRPr="00816DF4">
              <w:rPr>
                <w:rFonts w:ascii="Times New Roman" w:hAnsi="Times New Roman"/>
                <w:sz w:val="28"/>
                <w:szCs w:val="28"/>
              </w:rPr>
              <w:t>01.02.</w:t>
            </w:r>
            <w:r>
              <w:rPr>
                <w:rFonts w:ascii="Times New Roman" w:hAnsi="Times New Roman"/>
                <w:sz w:val="28"/>
                <w:szCs w:val="28"/>
              </w:rPr>
              <w:t>09 Основы музыкальных знаний</w:t>
            </w:r>
          </w:p>
        </w:tc>
      </w:tr>
      <w:tr w:rsidR="007D0462" w:rsidRPr="004620F5" w14:paraId="25A69E75" w14:textId="77777777" w:rsidTr="003071A0">
        <w:trPr>
          <w:cantSplit/>
          <w:trHeight w:val="90"/>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1711EC65" w14:textId="77777777" w:rsidR="007D0462" w:rsidRPr="004620F5" w:rsidRDefault="007D0462" w:rsidP="003071A0">
            <w:pPr>
              <w:spacing w:line="240" w:lineRule="auto"/>
              <w:jc w:val="center"/>
              <w:rPr>
                <w:rFonts w:ascii="Times New Roman" w:hAnsi="Times New Roman"/>
                <w:sz w:val="20"/>
                <w:szCs w:val="20"/>
              </w:rPr>
            </w:pPr>
            <w:r>
              <w:rPr>
                <w:rFonts w:ascii="Times New Roman" w:hAnsi="Times New Roman"/>
                <w:sz w:val="20"/>
                <w:szCs w:val="20"/>
              </w:rPr>
              <w:t>(раздел мдк</w:t>
            </w:r>
            <w:r w:rsidRPr="004620F5">
              <w:rPr>
                <w:rFonts w:ascii="Times New Roman" w:hAnsi="Times New Roman"/>
                <w:sz w:val="20"/>
                <w:szCs w:val="20"/>
              </w:rPr>
              <w:t>)</w:t>
            </w:r>
          </w:p>
        </w:tc>
      </w:tr>
      <w:tr w:rsidR="007D0462" w:rsidRPr="004620F5" w14:paraId="69B7E5B4" w14:textId="77777777" w:rsidTr="003071A0">
        <w:trPr>
          <w:cantSplit/>
          <w:trHeight w:val="385"/>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0419B816" w14:textId="77777777" w:rsidR="007D0462" w:rsidRPr="00816DF4" w:rsidRDefault="007D0462" w:rsidP="003071A0">
            <w:pPr>
              <w:spacing w:line="240" w:lineRule="auto"/>
              <w:jc w:val="center"/>
              <w:rPr>
                <w:rFonts w:ascii="Times New Roman" w:hAnsi="Times New Roman"/>
                <w:bCs/>
                <w:sz w:val="28"/>
                <w:szCs w:val="28"/>
              </w:rPr>
            </w:pPr>
            <w:r w:rsidRPr="00816DF4">
              <w:rPr>
                <w:rFonts w:ascii="Times New Roman" w:hAnsi="Times New Roman"/>
                <w:bCs/>
                <w:sz w:val="28"/>
                <w:szCs w:val="28"/>
              </w:rPr>
              <w:t>51.02.01 Народное художественное творчество</w:t>
            </w:r>
          </w:p>
        </w:tc>
      </w:tr>
      <w:tr w:rsidR="007D0462" w:rsidRPr="004620F5" w14:paraId="040AE953" w14:textId="77777777" w:rsidTr="003071A0">
        <w:trPr>
          <w:cantSplit/>
          <w:trHeight w:val="308"/>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4EF40FB1" w14:textId="77777777" w:rsidR="007D0462" w:rsidRPr="004620F5" w:rsidRDefault="007D0462" w:rsidP="003071A0">
            <w:pPr>
              <w:spacing w:line="240" w:lineRule="auto"/>
              <w:jc w:val="center"/>
              <w:rPr>
                <w:rFonts w:ascii="Times New Roman" w:hAnsi="Times New Roman"/>
                <w:sz w:val="20"/>
                <w:szCs w:val="20"/>
              </w:rPr>
            </w:pPr>
            <w:r w:rsidRPr="004620F5">
              <w:rPr>
                <w:rFonts w:ascii="Times New Roman" w:hAnsi="Times New Roman"/>
                <w:sz w:val="20"/>
                <w:szCs w:val="20"/>
              </w:rPr>
              <w:t>(код и наименование специальности)</w:t>
            </w:r>
          </w:p>
        </w:tc>
      </w:tr>
      <w:tr w:rsidR="007D0462" w:rsidRPr="004620F5" w14:paraId="3D7C57C7" w14:textId="77777777" w:rsidTr="003071A0">
        <w:trPr>
          <w:cantSplit/>
          <w:trHeight w:val="271"/>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31A5B779" w14:textId="77777777" w:rsidR="007D0462" w:rsidRPr="00816DF4" w:rsidRDefault="007D0462" w:rsidP="003071A0">
            <w:pPr>
              <w:spacing w:line="240" w:lineRule="auto"/>
              <w:jc w:val="center"/>
              <w:rPr>
                <w:rFonts w:ascii="Times New Roman" w:hAnsi="Times New Roman"/>
                <w:bCs/>
                <w:sz w:val="28"/>
                <w:szCs w:val="28"/>
              </w:rPr>
            </w:pPr>
            <w:r w:rsidRPr="00816DF4">
              <w:rPr>
                <w:rFonts w:ascii="Times New Roman" w:hAnsi="Times New Roman"/>
                <w:bCs/>
                <w:sz w:val="28"/>
                <w:szCs w:val="28"/>
              </w:rPr>
              <w:t xml:space="preserve">Вид «Хореографическое творчество» </w:t>
            </w:r>
          </w:p>
        </w:tc>
      </w:tr>
      <w:tr w:rsidR="007D0462" w:rsidRPr="004620F5" w14:paraId="48973050" w14:textId="77777777" w:rsidTr="003071A0">
        <w:trPr>
          <w:cantSplit/>
          <w:trHeight w:val="51"/>
          <w:jc w:val="center"/>
        </w:trPr>
        <w:tc>
          <w:tcPr>
            <w:tcW w:w="9840" w:type="dxa"/>
            <w:tcBorders>
              <w:top w:val="single" w:sz="4" w:space="0" w:color="auto"/>
              <w:left w:val="single" w:sz="4" w:space="0" w:color="auto"/>
              <w:bottom w:val="single" w:sz="4" w:space="0" w:color="auto"/>
              <w:right w:val="single" w:sz="4" w:space="0" w:color="auto"/>
            </w:tcBorders>
            <w:vAlign w:val="center"/>
            <w:hideMark/>
          </w:tcPr>
          <w:p w14:paraId="66403752" w14:textId="77777777" w:rsidR="007D0462" w:rsidRPr="004620F5" w:rsidRDefault="007D0462" w:rsidP="003071A0">
            <w:pPr>
              <w:spacing w:line="240" w:lineRule="auto"/>
              <w:jc w:val="center"/>
              <w:rPr>
                <w:rFonts w:ascii="Times New Roman" w:hAnsi="Times New Roman"/>
                <w:sz w:val="20"/>
                <w:szCs w:val="20"/>
              </w:rPr>
            </w:pPr>
            <w:r w:rsidRPr="004620F5">
              <w:rPr>
                <w:rFonts w:ascii="Times New Roman" w:hAnsi="Times New Roman"/>
                <w:sz w:val="20"/>
                <w:szCs w:val="20"/>
              </w:rPr>
              <w:t>(наименование вида)</w:t>
            </w:r>
          </w:p>
        </w:tc>
      </w:tr>
    </w:tbl>
    <w:p w14:paraId="6B2539A3" w14:textId="77777777" w:rsidR="007D0462" w:rsidRPr="004620F5" w:rsidRDefault="007D0462" w:rsidP="007D0462">
      <w:pPr>
        <w:rPr>
          <w:rFonts w:ascii="Times New Roman" w:hAnsi="Times New Roman"/>
          <w:color w:val="000000"/>
          <w:sz w:val="28"/>
          <w:szCs w:val="28"/>
        </w:rPr>
      </w:pPr>
    </w:p>
    <w:p w14:paraId="0E21147C" w14:textId="77777777" w:rsidR="007D0462" w:rsidRPr="004620F5" w:rsidRDefault="007D0462" w:rsidP="007D0462">
      <w:pPr>
        <w:rPr>
          <w:rFonts w:ascii="Times New Roman" w:hAnsi="Times New Roman"/>
          <w:b/>
          <w:color w:val="000000"/>
          <w:sz w:val="28"/>
          <w:szCs w:val="28"/>
        </w:rPr>
      </w:pPr>
    </w:p>
    <w:p w14:paraId="261B8CAD" w14:textId="77777777" w:rsidR="007D0462" w:rsidRPr="004620F5" w:rsidRDefault="007D0462" w:rsidP="007D0462">
      <w:pPr>
        <w:jc w:val="center"/>
        <w:rPr>
          <w:rFonts w:ascii="Times New Roman" w:hAnsi="Times New Roman"/>
          <w:b/>
          <w:sz w:val="28"/>
          <w:szCs w:val="28"/>
        </w:rPr>
      </w:pPr>
    </w:p>
    <w:p w14:paraId="09F08219" w14:textId="77777777" w:rsidR="007D0462" w:rsidRPr="004620F5" w:rsidRDefault="007D0462" w:rsidP="007D0462">
      <w:pPr>
        <w:jc w:val="center"/>
        <w:rPr>
          <w:rFonts w:ascii="Times New Roman" w:hAnsi="Times New Roman"/>
          <w:b/>
          <w:sz w:val="28"/>
          <w:szCs w:val="28"/>
        </w:rPr>
      </w:pPr>
    </w:p>
    <w:p w14:paraId="6ABBA3DD" w14:textId="77777777" w:rsidR="007D0462" w:rsidRPr="004620F5" w:rsidRDefault="007D0462" w:rsidP="007D0462">
      <w:pPr>
        <w:rPr>
          <w:rFonts w:ascii="Times New Roman" w:hAnsi="Times New Roman"/>
          <w:b/>
          <w:sz w:val="28"/>
          <w:szCs w:val="28"/>
        </w:rPr>
        <w:sectPr w:rsidR="007D0462" w:rsidRPr="004620F5" w:rsidSect="005E14D0">
          <w:footerReference w:type="default" r:id="rId9"/>
          <w:pgSz w:w="11906" w:h="16838" w:code="9"/>
          <w:pgMar w:top="1134" w:right="850" w:bottom="1134" w:left="1701" w:header="709" w:footer="709" w:gutter="0"/>
          <w:cols w:space="720"/>
          <w:docGrid w:linePitch="299"/>
        </w:sectPr>
      </w:pPr>
    </w:p>
    <w:p w14:paraId="3B8A4AA0" w14:textId="77777777" w:rsidR="007D0462" w:rsidRPr="004620F5" w:rsidRDefault="007D0462" w:rsidP="007D0462">
      <w:pPr>
        <w:pStyle w:val="ConsPlusNormal"/>
        <w:ind w:firstLine="709"/>
        <w:jc w:val="both"/>
        <w:rPr>
          <w:sz w:val="28"/>
          <w:szCs w:val="28"/>
        </w:rPr>
      </w:pPr>
      <w:r w:rsidRPr="00816DF4">
        <w:rPr>
          <w:bCs/>
          <w:sz w:val="28"/>
          <w:szCs w:val="28"/>
        </w:rPr>
        <w:lastRenderedPageBreak/>
        <w:t>Рабочая программа раздела «</w:t>
      </w:r>
      <w:r w:rsidR="00293607">
        <w:rPr>
          <w:bCs/>
          <w:sz w:val="28"/>
          <w:szCs w:val="28"/>
        </w:rPr>
        <w:t>О</w:t>
      </w:r>
      <w:r>
        <w:rPr>
          <w:bCs/>
          <w:sz w:val="28"/>
          <w:szCs w:val="28"/>
        </w:rPr>
        <w:t>сновы музыкальных знаний</w:t>
      </w:r>
      <w:r w:rsidRPr="00816DF4">
        <w:rPr>
          <w:bCs/>
          <w:sz w:val="28"/>
          <w:szCs w:val="28"/>
        </w:rPr>
        <w:t xml:space="preserve">»  МДК 01.02 Хореографическая подготовка профессионального модуля ПМ.01 Организация художественно-творческой  деятельности </w:t>
      </w:r>
      <w:r w:rsidRPr="004620F5">
        <w:rPr>
          <w:sz w:val="28"/>
          <w:szCs w:val="28"/>
        </w:rPr>
        <w:t>составлена в соответствии с федеральным государственным образовательным стандартом СПО специальности 51.02.01 Народное художественное творчество, утвержденным  приказом Министерство просвещения  Российской Федерации от 12.12.2022 г. № 1099.</w:t>
      </w:r>
    </w:p>
    <w:p w14:paraId="435DA0D6" w14:textId="77777777" w:rsidR="007D0462" w:rsidRPr="004620F5" w:rsidRDefault="007D0462" w:rsidP="007D0462">
      <w:pPr>
        <w:jc w:val="right"/>
        <w:rPr>
          <w:rFonts w:ascii="Times New Roman" w:hAnsi="Times New Roman"/>
          <w:b/>
          <w:sz w:val="28"/>
          <w:szCs w:val="28"/>
        </w:rPr>
      </w:pPr>
    </w:p>
    <w:p w14:paraId="79EFFADE" w14:textId="77777777" w:rsidR="007D0462" w:rsidRPr="004620F5" w:rsidRDefault="007D0462" w:rsidP="007D0462">
      <w:pPr>
        <w:jc w:val="right"/>
        <w:rPr>
          <w:rFonts w:ascii="Times New Roman" w:hAnsi="Times New Roman"/>
        </w:rPr>
      </w:pPr>
    </w:p>
    <w:p w14:paraId="067821A5" w14:textId="77777777" w:rsidR="007D0462" w:rsidRPr="00786277" w:rsidRDefault="007D0462" w:rsidP="00786277">
      <w:pPr>
        <w:spacing w:after="0"/>
        <w:jc w:val="right"/>
        <w:rPr>
          <w:rFonts w:ascii="Times New Roman" w:hAnsi="Times New Roman"/>
          <w:sz w:val="28"/>
          <w:szCs w:val="28"/>
        </w:rPr>
      </w:pPr>
      <w:r w:rsidRPr="00786277">
        <w:rPr>
          <w:rFonts w:ascii="Times New Roman" w:hAnsi="Times New Roman"/>
          <w:sz w:val="28"/>
          <w:szCs w:val="28"/>
        </w:rPr>
        <w:t xml:space="preserve">принята на заседании </w:t>
      </w:r>
    </w:p>
    <w:p w14:paraId="49AF6852" w14:textId="77777777" w:rsidR="007D0462" w:rsidRPr="00786277" w:rsidRDefault="007D0462" w:rsidP="00786277">
      <w:pPr>
        <w:spacing w:after="0"/>
        <w:jc w:val="right"/>
        <w:rPr>
          <w:rFonts w:ascii="Times New Roman" w:hAnsi="Times New Roman"/>
          <w:sz w:val="28"/>
          <w:szCs w:val="28"/>
        </w:rPr>
      </w:pPr>
      <w:r w:rsidRPr="00786277">
        <w:rPr>
          <w:rFonts w:ascii="Times New Roman" w:hAnsi="Times New Roman"/>
          <w:sz w:val="28"/>
          <w:szCs w:val="28"/>
        </w:rPr>
        <w:t>предметно-цикловой комиссии</w:t>
      </w:r>
    </w:p>
    <w:p w14:paraId="20B668E4" w14:textId="77777777" w:rsidR="00786277" w:rsidRPr="00786277" w:rsidRDefault="00786277" w:rsidP="00786277">
      <w:pPr>
        <w:spacing w:after="0"/>
        <w:jc w:val="right"/>
        <w:rPr>
          <w:rFonts w:ascii="Times New Roman" w:eastAsiaTheme="minorEastAsia" w:hAnsi="Times New Roman"/>
          <w:b/>
          <w:sz w:val="28"/>
          <w:szCs w:val="28"/>
          <w:u w:val="single"/>
        </w:rPr>
      </w:pPr>
      <w:r w:rsidRPr="00786277">
        <w:rPr>
          <w:rFonts w:ascii="Times New Roman" w:hAnsi="Times New Roman"/>
          <w:sz w:val="28"/>
          <w:szCs w:val="28"/>
        </w:rPr>
        <w:t>Протокол № 1  от  «</w:t>
      </w:r>
      <w:r w:rsidRPr="00786277">
        <w:rPr>
          <w:rFonts w:ascii="Times New Roman" w:hAnsi="Times New Roman"/>
          <w:sz w:val="28"/>
          <w:szCs w:val="28"/>
          <w:u w:val="single"/>
        </w:rPr>
        <w:t>30 » августа  2023 г.</w:t>
      </w:r>
    </w:p>
    <w:p w14:paraId="1F4184F3" w14:textId="77777777" w:rsidR="007D0462" w:rsidRPr="004620F5" w:rsidRDefault="007D0462" w:rsidP="007D0462">
      <w:pPr>
        <w:jc w:val="right"/>
        <w:rPr>
          <w:rFonts w:ascii="Times New Roman" w:hAnsi="Times New Roman"/>
          <w:b/>
        </w:rPr>
      </w:pPr>
    </w:p>
    <w:p w14:paraId="2F962204" w14:textId="77777777" w:rsidR="007D0462" w:rsidRPr="004620F5" w:rsidRDefault="007D0462" w:rsidP="007D0462">
      <w:pPr>
        <w:jc w:val="right"/>
        <w:rPr>
          <w:rFonts w:ascii="Times New Roman" w:hAnsi="Times New Roman"/>
          <w:b/>
        </w:rPr>
      </w:pPr>
    </w:p>
    <w:p w14:paraId="2DA3AEB9" w14:textId="77777777" w:rsidR="007D0462" w:rsidRPr="004620F5" w:rsidRDefault="007D0462" w:rsidP="007D0462">
      <w:pPr>
        <w:jc w:val="right"/>
        <w:rPr>
          <w:rFonts w:ascii="Times New Roman" w:hAnsi="Times New Roman"/>
          <w:b/>
        </w:rPr>
      </w:pPr>
    </w:p>
    <w:p w14:paraId="7B72BCAE" w14:textId="77777777" w:rsidR="007D0462" w:rsidRPr="004620F5" w:rsidRDefault="007D0462" w:rsidP="007D0462">
      <w:pPr>
        <w:rPr>
          <w:rFonts w:ascii="Times New Roman" w:hAnsi="Times New Roman"/>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7D0462" w:rsidRPr="004620F5" w14:paraId="1133B754" w14:textId="77777777" w:rsidTr="007D0462">
        <w:trPr>
          <w:trHeight w:val="432"/>
          <w:jc w:val="center"/>
        </w:trPr>
        <w:tc>
          <w:tcPr>
            <w:tcW w:w="4786" w:type="dxa"/>
            <w:tcBorders>
              <w:top w:val="single" w:sz="4" w:space="0" w:color="auto"/>
              <w:left w:val="single" w:sz="4" w:space="0" w:color="auto"/>
              <w:bottom w:val="single" w:sz="4" w:space="0" w:color="auto"/>
              <w:right w:val="single" w:sz="4" w:space="0" w:color="auto"/>
            </w:tcBorders>
            <w:hideMark/>
          </w:tcPr>
          <w:p w14:paraId="7BBD585E" w14:textId="77777777" w:rsidR="007D0462" w:rsidRPr="00816DF4" w:rsidRDefault="007D0462" w:rsidP="007D0462">
            <w:pPr>
              <w:jc w:val="center"/>
              <w:rPr>
                <w:rFonts w:ascii="Times New Roman" w:hAnsi="Times New Roman"/>
                <w:bCs/>
              </w:rPr>
            </w:pPr>
            <w:r w:rsidRPr="00816DF4">
              <w:rPr>
                <w:rFonts w:ascii="Times New Roman" w:hAnsi="Times New Roman"/>
                <w:bCs/>
              </w:rPr>
              <w:t>Председатель ПЦК</w:t>
            </w:r>
          </w:p>
        </w:tc>
        <w:tc>
          <w:tcPr>
            <w:tcW w:w="5103" w:type="dxa"/>
            <w:tcBorders>
              <w:top w:val="single" w:sz="4" w:space="0" w:color="auto"/>
              <w:left w:val="single" w:sz="4" w:space="0" w:color="auto"/>
              <w:bottom w:val="single" w:sz="4" w:space="0" w:color="auto"/>
              <w:right w:val="single" w:sz="4" w:space="0" w:color="auto"/>
            </w:tcBorders>
            <w:hideMark/>
          </w:tcPr>
          <w:p w14:paraId="29F4036A" w14:textId="77777777" w:rsidR="007D0462" w:rsidRPr="00816DF4" w:rsidRDefault="007D0462" w:rsidP="007D0462">
            <w:pPr>
              <w:jc w:val="center"/>
              <w:rPr>
                <w:rFonts w:ascii="Times New Roman" w:hAnsi="Times New Roman"/>
                <w:bCs/>
              </w:rPr>
            </w:pPr>
            <w:r w:rsidRPr="00816DF4">
              <w:rPr>
                <w:rFonts w:ascii="Times New Roman" w:hAnsi="Times New Roman"/>
                <w:bCs/>
              </w:rPr>
              <w:t>Разработчики</w:t>
            </w:r>
          </w:p>
        </w:tc>
      </w:tr>
      <w:tr w:rsidR="007D0462" w:rsidRPr="004620F5" w14:paraId="0C9AF9E0" w14:textId="77777777" w:rsidTr="007D0462">
        <w:trPr>
          <w:trHeight w:val="516"/>
          <w:jc w:val="center"/>
        </w:trPr>
        <w:tc>
          <w:tcPr>
            <w:tcW w:w="4786" w:type="dxa"/>
            <w:tcBorders>
              <w:top w:val="single" w:sz="4" w:space="0" w:color="auto"/>
              <w:left w:val="single" w:sz="4" w:space="0" w:color="auto"/>
              <w:bottom w:val="single" w:sz="4" w:space="0" w:color="auto"/>
              <w:right w:val="single" w:sz="4" w:space="0" w:color="auto"/>
            </w:tcBorders>
            <w:hideMark/>
          </w:tcPr>
          <w:p w14:paraId="080CBF60" w14:textId="77777777" w:rsidR="007E515C" w:rsidRDefault="007E515C" w:rsidP="003071A0">
            <w:pPr>
              <w:rPr>
                <w:rFonts w:ascii="Times New Roman" w:hAnsi="Times New Roman"/>
              </w:rPr>
            </w:pPr>
          </w:p>
          <w:p w14:paraId="6C167FA4" w14:textId="77777777" w:rsidR="007D0462" w:rsidRPr="004620F5" w:rsidRDefault="007D0462" w:rsidP="003071A0">
            <w:pPr>
              <w:rPr>
                <w:rFonts w:ascii="Times New Roman" w:hAnsi="Times New Roman"/>
              </w:rPr>
            </w:pPr>
            <w:r w:rsidRPr="004620F5">
              <w:rPr>
                <w:rFonts w:ascii="Times New Roman" w:hAnsi="Times New Roman"/>
              </w:rPr>
              <w:t>______________  С.А. Иванова</w:t>
            </w:r>
          </w:p>
        </w:tc>
        <w:tc>
          <w:tcPr>
            <w:tcW w:w="5103" w:type="dxa"/>
            <w:tcBorders>
              <w:top w:val="single" w:sz="4" w:space="0" w:color="auto"/>
              <w:left w:val="single" w:sz="4" w:space="0" w:color="auto"/>
              <w:bottom w:val="single" w:sz="4" w:space="0" w:color="auto"/>
              <w:right w:val="single" w:sz="4" w:space="0" w:color="auto"/>
            </w:tcBorders>
          </w:tcPr>
          <w:p w14:paraId="362BB881" w14:textId="77777777" w:rsidR="007E515C" w:rsidRDefault="007E515C" w:rsidP="003071A0">
            <w:pPr>
              <w:jc w:val="both"/>
              <w:rPr>
                <w:rFonts w:ascii="Times New Roman" w:hAnsi="Times New Roman"/>
              </w:rPr>
            </w:pPr>
          </w:p>
          <w:p w14:paraId="46520581" w14:textId="77777777" w:rsidR="007D0462" w:rsidRPr="004620F5" w:rsidRDefault="007E515C" w:rsidP="003071A0">
            <w:pPr>
              <w:jc w:val="both"/>
              <w:rPr>
                <w:rFonts w:ascii="Times New Roman" w:hAnsi="Times New Roman"/>
              </w:rPr>
            </w:pPr>
            <w:r>
              <w:rPr>
                <w:rFonts w:ascii="Times New Roman" w:hAnsi="Times New Roman"/>
              </w:rPr>
              <w:t>______________</w:t>
            </w:r>
            <w:r w:rsidR="00AD6DFB">
              <w:rPr>
                <w:rFonts w:ascii="Times New Roman" w:hAnsi="Times New Roman"/>
              </w:rPr>
              <w:t xml:space="preserve">Ю.В. Никитина </w:t>
            </w:r>
          </w:p>
          <w:p w14:paraId="53A9FB21" w14:textId="77777777" w:rsidR="007E515C" w:rsidRDefault="007E515C" w:rsidP="007E515C">
            <w:pPr>
              <w:jc w:val="both"/>
              <w:rPr>
                <w:rFonts w:ascii="Times New Roman" w:hAnsi="Times New Roman"/>
              </w:rPr>
            </w:pPr>
            <w:r w:rsidRPr="004620F5">
              <w:rPr>
                <w:rFonts w:ascii="Times New Roman" w:hAnsi="Times New Roman"/>
              </w:rPr>
              <w:t>____________</w:t>
            </w:r>
            <w:r>
              <w:rPr>
                <w:rFonts w:ascii="Times New Roman" w:hAnsi="Times New Roman"/>
              </w:rPr>
              <w:t>___</w:t>
            </w:r>
            <w:r w:rsidRPr="004620F5">
              <w:rPr>
                <w:rFonts w:ascii="Times New Roman" w:hAnsi="Times New Roman"/>
              </w:rPr>
              <w:t>С.А.Иванова</w:t>
            </w:r>
            <w:r>
              <w:rPr>
                <w:rFonts w:ascii="Times New Roman" w:hAnsi="Times New Roman"/>
              </w:rPr>
              <w:t xml:space="preserve">, </w:t>
            </w:r>
          </w:p>
          <w:p w14:paraId="3B1415F4" w14:textId="77777777" w:rsidR="007D0462" w:rsidRPr="004620F5" w:rsidRDefault="007D0462" w:rsidP="003071A0">
            <w:pPr>
              <w:jc w:val="both"/>
              <w:rPr>
                <w:rFonts w:ascii="Times New Roman" w:hAnsi="Times New Roman"/>
              </w:rPr>
            </w:pPr>
          </w:p>
        </w:tc>
      </w:tr>
    </w:tbl>
    <w:p w14:paraId="3070BDC0" w14:textId="77777777" w:rsidR="007D0462" w:rsidRPr="004620F5" w:rsidRDefault="007D0462" w:rsidP="007D0462">
      <w:pPr>
        <w:rPr>
          <w:rFonts w:ascii="Times New Roman" w:hAnsi="Times New Roman"/>
          <w:sz w:val="28"/>
          <w:szCs w:val="28"/>
        </w:rPr>
      </w:pPr>
    </w:p>
    <w:p w14:paraId="702C2B24" w14:textId="77777777" w:rsidR="007D0462" w:rsidRPr="00816DF4" w:rsidRDefault="007D0462" w:rsidP="007D0462">
      <w:pPr>
        <w:jc w:val="right"/>
        <w:rPr>
          <w:rFonts w:ascii="Times New Roman" w:hAnsi="Times New Roman"/>
          <w:bCs/>
          <w:sz w:val="28"/>
          <w:szCs w:val="28"/>
        </w:rPr>
      </w:pPr>
      <w:r w:rsidRPr="00816DF4">
        <w:rPr>
          <w:rFonts w:ascii="Times New Roman" w:hAnsi="Times New Roman"/>
          <w:bCs/>
          <w:sz w:val="28"/>
          <w:szCs w:val="28"/>
        </w:rPr>
        <w:t xml:space="preserve">                                                               «Согласовано»</w:t>
      </w:r>
    </w:p>
    <w:tbl>
      <w:tblPr>
        <w:tblW w:w="0" w:type="auto"/>
        <w:tblInd w:w="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2"/>
      </w:tblGrid>
      <w:tr w:rsidR="007D0462" w:rsidRPr="004620F5" w14:paraId="4D6C1CDA" w14:textId="77777777" w:rsidTr="00293607">
        <w:trPr>
          <w:trHeight w:val="20"/>
        </w:trPr>
        <w:tc>
          <w:tcPr>
            <w:tcW w:w="5112" w:type="dxa"/>
            <w:tcBorders>
              <w:top w:val="single" w:sz="4" w:space="0" w:color="auto"/>
              <w:left w:val="single" w:sz="4" w:space="0" w:color="auto"/>
              <w:bottom w:val="single" w:sz="4" w:space="0" w:color="auto"/>
              <w:right w:val="single" w:sz="4" w:space="0" w:color="auto"/>
            </w:tcBorders>
          </w:tcPr>
          <w:p w14:paraId="697FED5A" w14:textId="77777777" w:rsidR="007D0462" w:rsidRPr="004620F5" w:rsidRDefault="007D0462" w:rsidP="007D0462">
            <w:pPr>
              <w:jc w:val="right"/>
              <w:rPr>
                <w:rFonts w:ascii="Times New Roman" w:hAnsi="Times New Roman"/>
                <w:sz w:val="28"/>
                <w:szCs w:val="28"/>
              </w:rPr>
            </w:pPr>
            <w:r w:rsidRPr="004620F5">
              <w:rPr>
                <w:rFonts w:ascii="Times New Roman" w:hAnsi="Times New Roman"/>
                <w:sz w:val="28"/>
                <w:szCs w:val="28"/>
              </w:rPr>
              <w:t>Заместитель директора по учебной и организационно- методической работе</w:t>
            </w:r>
          </w:p>
          <w:p w14:paraId="6BC17779" w14:textId="77777777" w:rsidR="007D0462" w:rsidRPr="004620F5" w:rsidRDefault="007D0462" w:rsidP="007D0462">
            <w:pPr>
              <w:jc w:val="right"/>
              <w:rPr>
                <w:rFonts w:ascii="Times New Roman" w:hAnsi="Times New Roman"/>
                <w:sz w:val="28"/>
                <w:szCs w:val="28"/>
              </w:rPr>
            </w:pPr>
          </w:p>
          <w:p w14:paraId="78115EBB" w14:textId="77777777" w:rsidR="007D0462" w:rsidRPr="004620F5" w:rsidRDefault="007D0462" w:rsidP="007D0462">
            <w:pPr>
              <w:jc w:val="right"/>
              <w:rPr>
                <w:rFonts w:ascii="Times New Roman" w:hAnsi="Times New Roman"/>
                <w:sz w:val="28"/>
                <w:szCs w:val="28"/>
              </w:rPr>
            </w:pPr>
            <w:r w:rsidRPr="004620F5">
              <w:rPr>
                <w:rFonts w:ascii="Times New Roman" w:hAnsi="Times New Roman"/>
                <w:sz w:val="28"/>
                <w:szCs w:val="28"/>
              </w:rPr>
              <w:t>__________________ С.Н. Зимнева</w:t>
            </w:r>
          </w:p>
        </w:tc>
      </w:tr>
      <w:tr w:rsidR="007D0462" w:rsidRPr="004620F5" w14:paraId="2E14F0D0" w14:textId="77777777" w:rsidTr="00293607">
        <w:trPr>
          <w:trHeight w:val="880"/>
        </w:trPr>
        <w:tc>
          <w:tcPr>
            <w:tcW w:w="5112" w:type="dxa"/>
            <w:tcBorders>
              <w:top w:val="single" w:sz="4" w:space="0" w:color="auto"/>
              <w:left w:val="single" w:sz="4" w:space="0" w:color="auto"/>
              <w:bottom w:val="single" w:sz="4" w:space="0" w:color="auto"/>
              <w:right w:val="single" w:sz="4" w:space="0" w:color="auto"/>
            </w:tcBorders>
          </w:tcPr>
          <w:p w14:paraId="7799E44E" w14:textId="027C7240" w:rsidR="00786277" w:rsidRDefault="00786277" w:rsidP="00786277">
            <w:pPr>
              <w:spacing w:after="0"/>
              <w:jc w:val="right"/>
              <w:rPr>
                <w:rFonts w:ascii="Times New Roman" w:eastAsiaTheme="minorEastAsia" w:hAnsi="Times New Roman"/>
                <w:b/>
                <w:sz w:val="28"/>
                <w:szCs w:val="28"/>
                <w:u w:val="single"/>
              </w:rPr>
            </w:pPr>
            <w:r>
              <w:rPr>
                <w:rFonts w:ascii="Times New Roman" w:hAnsi="Times New Roman"/>
                <w:sz w:val="28"/>
                <w:szCs w:val="28"/>
              </w:rPr>
              <w:t xml:space="preserve"> «</w:t>
            </w:r>
            <w:r>
              <w:rPr>
                <w:rFonts w:ascii="Times New Roman" w:hAnsi="Times New Roman"/>
                <w:sz w:val="28"/>
                <w:szCs w:val="28"/>
                <w:u w:val="single"/>
              </w:rPr>
              <w:t>30 » августа  2023 г.</w:t>
            </w:r>
          </w:p>
          <w:p w14:paraId="395C8988" w14:textId="77777777" w:rsidR="007D0462" w:rsidRPr="004620F5" w:rsidRDefault="007D0462" w:rsidP="007D0462">
            <w:pPr>
              <w:jc w:val="right"/>
              <w:rPr>
                <w:rFonts w:ascii="Times New Roman" w:hAnsi="Times New Roman"/>
                <w:b/>
                <w:sz w:val="28"/>
                <w:szCs w:val="28"/>
              </w:rPr>
            </w:pPr>
          </w:p>
        </w:tc>
      </w:tr>
    </w:tbl>
    <w:p w14:paraId="74671D32" w14:textId="77777777" w:rsidR="007D0462" w:rsidRPr="004620F5" w:rsidRDefault="007D0462" w:rsidP="007D0462">
      <w:pPr>
        <w:widowControl w:val="0"/>
        <w:autoSpaceDE w:val="0"/>
        <w:adjustRightInd w:val="0"/>
        <w:ind w:left="-360"/>
        <w:jc w:val="right"/>
        <w:rPr>
          <w:rFonts w:ascii="Times New Roman" w:hAnsi="Times New Roman"/>
          <w:b/>
          <w:color w:val="000000"/>
          <w:sz w:val="28"/>
          <w:szCs w:val="28"/>
        </w:rPr>
      </w:pPr>
    </w:p>
    <w:bookmarkEnd w:id="0"/>
    <w:p w14:paraId="32D80BDD" w14:textId="77777777" w:rsidR="00860F5F" w:rsidRDefault="00860F5F" w:rsidP="00860F5F">
      <w:pPr>
        <w:pStyle w:val="a7"/>
        <w:shd w:val="clear" w:color="auto" w:fill="auto"/>
        <w:tabs>
          <w:tab w:val="left" w:pos="1635"/>
        </w:tabs>
        <w:spacing w:before="0"/>
        <w:ind w:right="-77" w:firstLine="0"/>
        <w:jc w:val="center"/>
        <w:rPr>
          <w:b/>
          <w:bCs/>
          <w:sz w:val="28"/>
          <w:szCs w:val="28"/>
        </w:rPr>
      </w:pPr>
    </w:p>
    <w:p w14:paraId="23B56E64" w14:textId="77777777" w:rsidR="00786277" w:rsidRDefault="00786277" w:rsidP="00860F5F">
      <w:pPr>
        <w:pStyle w:val="a7"/>
        <w:shd w:val="clear" w:color="auto" w:fill="auto"/>
        <w:tabs>
          <w:tab w:val="left" w:pos="1635"/>
        </w:tabs>
        <w:spacing w:before="0"/>
        <w:ind w:right="-77" w:firstLine="0"/>
        <w:jc w:val="center"/>
        <w:rPr>
          <w:b/>
          <w:bCs/>
          <w:sz w:val="28"/>
          <w:szCs w:val="28"/>
        </w:rPr>
      </w:pPr>
    </w:p>
    <w:p w14:paraId="74D718A7" w14:textId="77777777" w:rsidR="001F48C3" w:rsidRDefault="001F48C3" w:rsidP="00860F5F">
      <w:pPr>
        <w:pStyle w:val="a7"/>
        <w:shd w:val="clear" w:color="auto" w:fill="auto"/>
        <w:tabs>
          <w:tab w:val="left" w:pos="1635"/>
        </w:tabs>
        <w:spacing w:before="0"/>
        <w:ind w:right="-77" w:firstLine="0"/>
        <w:jc w:val="center"/>
        <w:rPr>
          <w:b/>
          <w:bCs/>
          <w:sz w:val="28"/>
          <w:szCs w:val="28"/>
        </w:rPr>
      </w:pPr>
    </w:p>
    <w:p w14:paraId="0B7CC538" w14:textId="77777777" w:rsidR="001F48C3" w:rsidRDefault="001F48C3" w:rsidP="00860F5F">
      <w:pPr>
        <w:pStyle w:val="a7"/>
        <w:shd w:val="clear" w:color="auto" w:fill="auto"/>
        <w:tabs>
          <w:tab w:val="left" w:pos="1635"/>
        </w:tabs>
        <w:spacing w:before="0"/>
        <w:ind w:right="-77" w:firstLine="0"/>
        <w:jc w:val="center"/>
        <w:rPr>
          <w:b/>
          <w:bCs/>
          <w:sz w:val="28"/>
          <w:szCs w:val="28"/>
        </w:rPr>
      </w:pPr>
    </w:p>
    <w:p w14:paraId="254BEB23" w14:textId="7AD9AADC" w:rsidR="00293607" w:rsidRDefault="00860F5F" w:rsidP="00860F5F">
      <w:pPr>
        <w:pStyle w:val="a7"/>
        <w:shd w:val="clear" w:color="auto" w:fill="auto"/>
        <w:tabs>
          <w:tab w:val="left" w:pos="1635"/>
        </w:tabs>
        <w:spacing w:before="0"/>
        <w:ind w:right="-77" w:firstLine="0"/>
        <w:jc w:val="center"/>
        <w:rPr>
          <w:b/>
          <w:bCs/>
          <w:sz w:val="28"/>
          <w:szCs w:val="28"/>
        </w:rPr>
      </w:pPr>
      <w:r w:rsidRPr="00860F5F">
        <w:rPr>
          <w:b/>
          <w:bCs/>
          <w:sz w:val="28"/>
          <w:szCs w:val="28"/>
        </w:rPr>
        <w:t>ОГЛАВЛЕНИЕ</w:t>
      </w:r>
    </w:p>
    <w:p w14:paraId="6C886CFD" w14:textId="77777777" w:rsidR="00860F5F" w:rsidRPr="00860F5F" w:rsidRDefault="00860F5F" w:rsidP="00860F5F">
      <w:pPr>
        <w:pStyle w:val="a7"/>
        <w:shd w:val="clear" w:color="auto" w:fill="auto"/>
        <w:tabs>
          <w:tab w:val="left" w:pos="1635"/>
        </w:tabs>
        <w:spacing w:before="0"/>
        <w:ind w:right="-77" w:firstLine="0"/>
        <w:jc w:val="center"/>
        <w:rPr>
          <w:b/>
          <w:bCs/>
          <w:sz w:val="28"/>
          <w:szCs w:val="28"/>
        </w:rPr>
      </w:pPr>
    </w:p>
    <w:p w14:paraId="48CA067E" w14:textId="689744B7" w:rsidR="00BF6E60" w:rsidRDefault="00FF2E63">
      <w:pPr>
        <w:pStyle w:val="17"/>
        <w:tabs>
          <w:tab w:val="right" w:pos="9061"/>
        </w:tabs>
        <w:rPr>
          <w:rFonts w:asciiTheme="minorHAnsi" w:eastAsiaTheme="minorEastAsia" w:hAnsiTheme="minorHAnsi" w:cstheme="minorBidi"/>
          <w:noProof/>
          <w:kern w:val="2"/>
          <w:lang w:eastAsia="ru-RU"/>
        </w:rPr>
      </w:pPr>
      <w:r>
        <w:fldChar w:fldCharType="begin"/>
      </w:r>
      <w:r w:rsidR="00860F5F">
        <w:instrText xml:space="preserve"> TOC \o "1-3" \h \z \u </w:instrText>
      </w:r>
      <w:r>
        <w:fldChar w:fldCharType="separate"/>
      </w:r>
      <w:hyperlink w:anchor="_Toc148581750" w:history="1">
        <w:r w:rsidR="00BF6E60" w:rsidRPr="00135DAB">
          <w:rPr>
            <w:rStyle w:val="af"/>
            <w:rFonts w:ascii="Times New Roman" w:eastAsia="SimSun" w:hAnsi="Times New Roman"/>
            <w:b/>
            <w:caps/>
            <w:noProof/>
          </w:rPr>
          <w:t>1.</w:t>
        </w:r>
        <w:r w:rsidR="00BF6E60" w:rsidRPr="00135DAB">
          <w:rPr>
            <w:rStyle w:val="af"/>
            <w:rFonts w:ascii="Times New Roman" w:eastAsia="SimSun" w:hAnsi="Times New Roman"/>
            <w:b/>
            <w:noProof/>
          </w:rPr>
          <w:t xml:space="preserve"> ПОЯСНИТЕЛЬНАЯ ЗАПИСКА</w:t>
        </w:r>
        <w:r w:rsidR="00BF6E60">
          <w:rPr>
            <w:noProof/>
            <w:webHidden/>
          </w:rPr>
          <w:tab/>
        </w:r>
        <w:r>
          <w:rPr>
            <w:noProof/>
            <w:webHidden/>
          </w:rPr>
          <w:fldChar w:fldCharType="begin"/>
        </w:r>
        <w:r w:rsidR="00BF6E60">
          <w:rPr>
            <w:noProof/>
            <w:webHidden/>
          </w:rPr>
          <w:instrText xml:space="preserve"> PAGEREF _Toc148581750 \h </w:instrText>
        </w:r>
        <w:r>
          <w:rPr>
            <w:noProof/>
            <w:webHidden/>
          </w:rPr>
        </w:r>
        <w:r>
          <w:rPr>
            <w:noProof/>
            <w:webHidden/>
          </w:rPr>
          <w:fldChar w:fldCharType="separate"/>
        </w:r>
        <w:r w:rsidR="00786277">
          <w:rPr>
            <w:noProof/>
            <w:webHidden/>
          </w:rPr>
          <w:t>4</w:t>
        </w:r>
        <w:r>
          <w:rPr>
            <w:noProof/>
            <w:webHidden/>
          </w:rPr>
          <w:fldChar w:fldCharType="end"/>
        </w:r>
      </w:hyperlink>
    </w:p>
    <w:p w14:paraId="0967EEDC" w14:textId="3E5983A1" w:rsidR="00BF6E60" w:rsidRDefault="00827BEE">
      <w:pPr>
        <w:pStyle w:val="17"/>
        <w:tabs>
          <w:tab w:val="right" w:pos="9061"/>
        </w:tabs>
        <w:rPr>
          <w:rFonts w:asciiTheme="minorHAnsi" w:eastAsiaTheme="minorEastAsia" w:hAnsiTheme="minorHAnsi" w:cstheme="minorBidi"/>
          <w:noProof/>
          <w:kern w:val="2"/>
          <w:lang w:eastAsia="ru-RU"/>
        </w:rPr>
      </w:pPr>
      <w:hyperlink w:anchor="_Toc148581751" w:history="1">
        <w:r w:rsidR="00BF6E60" w:rsidRPr="00135DAB">
          <w:rPr>
            <w:rStyle w:val="af"/>
            <w:rFonts w:ascii="Times New Roman" w:eastAsia="SimSun" w:hAnsi="Times New Roman"/>
            <w:b/>
            <w:caps/>
            <w:noProof/>
          </w:rPr>
          <w:t>2. цель и задачи раздела</w:t>
        </w:r>
        <w:r w:rsidR="00BF6E60">
          <w:rPr>
            <w:noProof/>
            <w:webHidden/>
          </w:rPr>
          <w:tab/>
        </w:r>
        <w:r w:rsidR="00FF2E63">
          <w:rPr>
            <w:noProof/>
            <w:webHidden/>
          </w:rPr>
          <w:fldChar w:fldCharType="begin"/>
        </w:r>
        <w:r w:rsidR="00BF6E60">
          <w:rPr>
            <w:noProof/>
            <w:webHidden/>
          </w:rPr>
          <w:instrText xml:space="preserve"> PAGEREF _Toc148581751 \h </w:instrText>
        </w:r>
        <w:r w:rsidR="00FF2E63">
          <w:rPr>
            <w:noProof/>
            <w:webHidden/>
          </w:rPr>
        </w:r>
        <w:r w:rsidR="00FF2E63">
          <w:rPr>
            <w:noProof/>
            <w:webHidden/>
          </w:rPr>
          <w:fldChar w:fldCharType="separate"/>
        </w:r>
        <w:r w:rsidR="00786277">
          <w:rPr>
            <w:noProof/>
            <w:webHidden/>
          </w:rPr>
          <w:t>5</w:t>
        </w:r>
        <w:r w:rsidR="00FF2E63">
          <w:rPr>
            <w:noProof/>
            <w:webHidden/>
          </w:rPr>
          <w:fldChar w:fldCharType="end"/>
        </w:r>
      </w:hyperlink>
    </w:p>
    <w:p w14:paraId="734334A7" w14:textId="5CD92BB7" w:rsidR="00BF6E60" w:rsidRDefault="00827BEE">
      <w:pPr>
        <w:pStyle w:val="17"/>
        <w:tabs>
          <w:tab w:val="right" w:pos="9061"/>
        </w:tabs>
        <w:rPr>
          <w:rFonts w:asciiTheme="minorHAnsi" w:eastAsiaTheme="minorEastAsia" w:hAnsiTheme="minorHAnsi" w:cstheme="minorBidi"/>
          <w:noProof/>
          <w:kern w:val="2"/>
          <w:lang w:eastAsia="ru-RU"/>
        </w:rPr>
      </w:pPr>
      <w:hyperlink w:anchor="_Toc148581752" w:history="1">
        <w:r w:rsidR="00BF6E60" w:rsidRPr="00135DAB">
          <w:rPr>
            <w:rStyle w:val="af"/>
            <w:rFonts w:ascii="Times New Roman" w:eastAsia="SimSun" w:hAnsi="Times New Roman"/>
            <w:b/>
            <w:caps/>
            <w:noProof/>
          </w:rPr>
          <w:t>3. ТРЕБОВНИЯ К УРОВНЮ ОСВОЕНИЯ СОДЕРЖАНИЯ КУРСА</w:t>
        </w:r>
        <w:r w:rsidR="00BF6E60">
          <w:rPr>
            <w:noProof/>
            <w:webHidden/>
          </w:rPr>
          <w:tab/>
        </w:r>
        <w:r w:rsidR="00FF2E63">
          <w:rPr>
            <w:noProof/>
            <w:webHidden/>
          </w:rPr>
          <w:fldChar w:fldCharType="begin"/>
        </w:r>
        <w:r w:rsidR="00BF6E60">
          <w:rPr>
            <w:noProof/>
            <w:webHidden/>
          </w:rPr>
          <w:instrText xml:space="preserve"> PAGEREF _Toc148581752 \h </w:instrText>
        </w:r>
        <w:r w:rsidR="00FF2E63">
          <w:rPr>
            <w:noProof/>
            <w:webHidden/>
          </w:rPr>
        </w:r>
        <w:r w:rsidR="00FF2E63">
          <w:rPr>
            <w:noProof/>
            <w:webHidden/>
          </w:rPr>
          <w:fldChar w:fldCharType="separate"/>
        </w:r>
        <w:r w:rsidR="00786277">
          <w:rPr>
            <w:noProof/>
            <w:webHidden/>
          </w:rPr>
          <w:t>6</w:t>
        </w:r>
        <w:r w:rsidR="00FF2E63">
          <w:rPr>
            <w:noProof/>
            <w:webHidden/>
          </w:rPr>
          <w:fldChar w:fldCharType="end"/>
        </w:r>
      </w:hyperlink>
    </w:p>
    <w:p w14:paraId="7447D67D" w14:textId="2D69ADE9" w:rsidR="00BF6E60" w:rsidRDefault="00827BEE">
      <w:pPr>
        <w:pStyle w:val="17"/>
        <w:tabs>
          <w:tab w:val="right" w:pos="9061"/>
        </w:tabs>
        <w:rPr>
          <w:rFonts w:asciiTheme="minorHAnsi" w:eastAsiaTheme="minorEastAsia" w:hAnsiTheme="minorHAnsi" w:cstheme="minorBidi"/>
          <w:noProof/>
          <w:kern w:val="2"/>
          <w:lang w:eastAsia="ru-RU"/>
        </w:rPr>
      </w:pPr>
      <w:hyperlink w:anchor="_Toc148581753" w:history="1">
        <w:r w:rsidR="00BF6E60" w:rsidRPr="00135DAB">
          <w:rPr>
            <w:rStyle w:val="af"/>
            <w:rFonts w:ascii="Times New Roman" w:eastAsia="SimSun" w:hAnsi="Times New Roman"/>
            <w:b/>
            <w:caps/>
            <w:noProof/>
            <w:lang w:eastAsia="ru-RU"/>
          </w:rPr>
          <w:t>4. ОБЪЕМ РАЗДЕЛА, ВИДЫ УЧЕБНОЙ РАБОТЫ И ОТЧЕТНОСТИ</w:t>
        </w:r>
        <w:r w:rsidR="00BF6E60">
          <w:rPr>
            <w:noProof/>
            <w:webHidden/>
          </w:rPr>
          <w:tab/>
        </w:r>
        <w:r w:rsidR="00FF2E63">
          <w:rPr>
            <w:noProof/>
            <w:webHidden/>
          </w:rPr>
          <w:fldChar w:fldCharType="begin"/>
        </w:r>
        <w:r w:rsidR="00BF6E60">
          <w:rPr>
            <w:noProof/>
            <w:webHidden/>
          </w:rPr>
          <w:instrText xml:space="preserve"> PAGEREF _Toc148581753 \h </w:instrText>
        </w:r>
        <w:r w:rsidR="00FF2E63">
          <w:rPr>
            <w:noProof/>
            <w:webHidden/>
          </w:rPr>
        </w:r>
        <w:r w:rsidR="00FF2E63">
          <w:rPr>
            <w:noProof/>
            <w:webHidden/>
          </w:rPr>
          <w:fldChar w:fldCharType="separate"/>
        </w:r>
        <w:r w:rsidR="00786277">
          <w:rPr>
            <w:noProof/>
            <w:webHidden/>
          </w:rPr>
          <w:t>2</w:t>
        </w:r>
        <w:r w:rsidR="00FF2E63">
          <w:rPr>
            <w:noProof/>
            <w:webHidden/>
          </w:rPr>
          <w:fldChar w:fldCharType="end"/>
        </w:r>
      </w:hyperlink>
    </w:p>
    <w:p w14:paraId="02FC61F0" w14:textId="0520F637" w:rsidR="00BF6E60" w:rsidRDefault="00827BEE">
      <w:pPr>
        <w:pStyle w:val="17"/>
        <w:tabs>
          <w:tab w:val="right" w:pos="9061"/>
        </w:tabs>
        <w:rPr>
          <w:rFonts w:asciiTheme="minorHAnsi" w:eastAsiaTheme="minorEastAsia" w:hAnsiTheme="minorHAnsi" w:cstheme="minorBidi"/>
          <w:noProof/>
          <w:kern w:val="2"/>
          <w:lang w:eastAsia="ru-RU"/>
        </w:rPr>
      </w:pPr>
      <w:hyperlink w:anchor="_Toc148581754" w:history="1">
        <w:r w:rsidR="00BF6E60" w:rsidRPr="00135DAB">
          <w:rPr>
            <w:rStyle w:val="af"/>
            <w:rFonts w:ascii="Times New Roman" w:eastAsia="SimSun" w:hAnsi="Times New Roman"/>
            <w:b/>
            <w:caps/>
            <w:noProof/>
            <w:lang w:eastAsia="ru-RU"/>
          </w:rPr>
          <w:t>5. СОДЕРЖАНИЕ РАЗДЕЛА И ТРЕБОВАНИЯ К ФОРМАМ И СОДЕРЖАНИЮ ТЕКУЩЕГО, ПРОМЕЖУТОЧНОГО, ИТОГОВОГО КОНТРОЛЯ</w:t>
        </w:r>
        <w:r w:rsidR="00BF6E60">
          <w:rPr>
            <w:noProof/>
            <w:webHidden/>
          </w:rPr>
          <w:tab/>
        </w:r>
        <w:r w:rsidR="00FF2E63">
          <w:rPr>
            <w:noProof/>
            <w:webHidden/>
          </w:rPr>
          <w:fldChar w:fldCharType="begin"/>
        </w:r>
        <w:r w:rsidR="00BF6E60">
          <w:rPr>
            <w:noProof/>
            <w:webHidden/>
          </w:rPr>
          <w:instrText xml:space="preserve"> PAGEREF _Toc148581754 \h </w:instrText>
        </w:r>
        <w:r w:rsidR="00FF2E63">
          <w:rPr>
            <w:noProof/>
            <w:webHidden/>
          </w:rPr>
        </w:r>
        <w:r w:rsidR="00FF2E63">
          <w:rPr>
            <w:noProof/>
            <w:webHidden/>
          </w:rPr>
          <w:fldChar w:fldCharType="separate"/>
        </w:r>
        <w:r w:rsidR="00786277">
          <w:rPr>
            <w:noProof/>
            <w:webHidden/>
          </w:rPr>
          <w:t>2</w:t>
        </w:r>
        <w:r w:rsidR="00FF2E63">
          <w:rPr>
            <w:noProof/>
            <w:webHidden/>
          </w:rPr>
          <w:fldChar w:fldCharType="end"/>
        </w:r>
      </w:hyperlink>
    </w:p>
    <w:p w14:paraId="2745F6A7" w14:textId="5E198055" w:rsidR="00BF6E60" w:rsidRDefault="00827BEE">
      <w:pPr>
        <w:pStyle w:val="17"/>
        <w:tabs>
          <w:tab w:val="right" w:pos="9061"/>
        </w:tabs>
        <w:rPr>
          <w:rFonts w:asciiTheme="minorHAnsi" w:eastAsiaTheme="minorEastAsia" w:hAnsiTheme="minorHAnsi" w:cstheme="minorBidi"/>
          <w:noProof/>
          <w:kern w:val="2"/>
          <w:lang w:eastAsia="ru-RU"/>
        </w:rPr>
      </w:pPr>
      <w:hyperlink w:anchor="_Toc148581755" w:history="1">
        <w:r w:rsidR="00BF6E60" w:rsidRPr="00135DAB">
          <w:rPr>
            <w:rStyle w:val="af"/>
            <w:rFonts w:ascii="Times New Roman" w:eastAsia="SimSun" w:hAnsi="Times New Roman"/>
            <w:b/>
            <w:caps/>
            <w:noProof/>
            <w:lang w:eastAsia="ru-RU"/>
          </w:rPr>
          <w:t>5.1. СОДЕРЖАНИЕ РАЗДЕЛА</w:t>
        </w:r>
        <w:r w:rsidR="00BF6E60">
          <w:rPr>
            <w:noProof/>
            <w:webHidden/>
          </w:rPr>
          <w:tab/>
        </w:r>
        <w:r w:rsidR="00FF2E63">
          <w:rPr>
            <w:noProof/>
            <w:webHidden/>
          </w:rPr>
          <w:fldChar w:fldCharType="begin"/>
        </w:r>
        <w:r w:rsidR="00BF6E60">
          <w:rPr>
            <w:noProof/>
            <w:webHidden/>
          </w:rPr>
          <w:instrText xml:space="preserve"> PAGEREF _Toc148581755 \h </w:instrText>
        </w:r>
        <w:r w:rsidR="00FF2E63">
          <w:rPr>
            <w:noProof/>
            <w:webHidden/>
          </w:rPr>
        </w:r>
        <w:r w:rsidR="00FF2E63">
          <w:rPr>
            <w:noProof/>
            <w:webHidden/>
          </w:rPr>
          <w:fldChar w:fldCharType="separate"/>
        </w:r>
        <w:r w:rsidR="00786277">
          <w:rPr>
            <w:noProof/>
            <w:webHidden/>
          </w:rPr>
          <w:t>3</w:t>
        </w:r>
        <w:r w:rsidR="00FF2E63">
          <w:rPr>
            <w:noProof/>
            <w:webHidden/>
          </w:rPr>
          <w:fldChar w:fldCharType="end"/>
        </w:r>
      </w:hyperlink>
    </w:p>
    <w:p w14:paraId="42141C91" w14:textId="0B9140AE" w:rsidR="00BF6E60" w:rsidRDefault="00827BEE">
      <w:pPr>
        <w:pStyle w:val="17"/>
        <w:tabs>
          <w:tab w:val="right" w:pos="9061"/>
        </w:tabs>
        <w:rPr>
          <w:rFonts w:asciiTheme="minorHAnsi" w:eastAsiaTheme="minorEastAsia" w:hAnsiTheme="minorHAnsi" w:cstheme="minorBidi"/>
          <w:noProof/>
          <w:kern w:val="2"/>
          <w:lang w:eastAsia="ru-RU"/>
        </w:rPr>
      </w:pPr>
      <w:hyperlink w:anchor="_Toc148581756" w:history="1">
        <w:r w:rsidR="00BF6E60" w:rsidRPr="00135DAB">
          <w:rPr>
            <w:rStyle w:val="af"/>
            <w:rFonts w:ascii="Times New Roman" w:eastAsia="SimSun" w:hAnsi="Times New Roman"/>
            <w:b/>
            <w:caps/>
            <w:noProof/>
            <w:lang w:eastAsia="ru-RU"/>
          </w:rPr>
          <w:t>6. ТРЕБОВАНИЯ К ФОРМАМ И СОДЕРЖАНИЮ ТЕКУЩЕГО ПРОМЕЖУТОЧНОГО, ИТОГОВОГО КОНТРОЛЯ</w:t>
        </w:r>
        <w:r w:rsidR="00BF6E60">
          <w:rPr>
            <w:noProof/>
            <w:webHidden/>
          </w:rPr>
          <w:tab/>
        </w:r>
        <w:r w:rsidR="00FF2E63">
          <w:rPr>
            <w:noProof/>
            <w:webHidden/>
          </w:rPr>
          <w:fldChar w:fldCharType="begin"/>
        </w:r>
        <w:r w:rsidR="00BF6E60">
          <w:rPr>
            <w:noProof/>
            <w:webHidden/>
          </w:rPr>
          <w:instrText xml:space="preserve"> PAGEREF _Toc148581756 \h </w:instrText>
        </w:r>
        <w:r w:rsidR="00FF2E63">
          <w:rPr>
            <w:noProof/>
            <w:webHidden/>
          </w:rPr>
        </w:r>
        <w:r w:rsidR="00FF2E63">
          <w:rPr>
            <w:noProof/>
            <w:webHidden/>
          </w:rPr>
          <w:fldChar w:fldCharType="separate"/>
        </w:r>
        <w:r w:rsidR="00786277">
          <w:rPr>
            <w:noProof/>
            <w:webHidden/>
          </w:rPr>
          <w:t>7</w:t>
        </w:r>
        <w:r w:rsidR="00FF2E63">
          <w:rPr>
            <w:noProof/>
            <w:webHidden/>
          </w:rPr>
          <w:fldChar w:fldCharType="end"/>
        </w:r>
      </w:hyperlink>
    </w:p>
    <w:p w14:paraId="1898C47D" w14:textId="4E4D080B" w:rsidR="00BF6E60" w:rsidRDefault="00827BEE">
      <w:pPr>
        <w:pStyle w:val="17"/>
        <w:tabs>
          <w:tab w:val="right" w:pos="9061"/>
        </w:tabs>
        <w:rPr>
          <w:rFonts w:asciiTheme="minorHAnsi" w:eastAsiaTheme="minorEastAsia" w:hAnsiTheme="minorHAnsi" w:cstheme="minorBidi"/>
          <w:noProof/>
          <w:kern w:val="2"/>
          <w:lang w:eastAsia="ru-RU"/>
        </w:rPr>
      </w:pPr>
      <w:hyperlink w:anchor="_Toc148581757" w:history="1">
        <w:r w:rsidR="00BF6E60" w:rsidRPr="00135DAB">
          <w:rPr>
            <w:rStyle w:val="af"/>
            <w:rFonts w:ascii="Times New Roman" w:eastAsia="SimSun" w:hAnsi="Times New Roman"/>
            <w:b/>
            <w:caps/>
            <w:noProof/>
            <w:lang w:eastAsia="ru-RU"/>
          </w:rPr>
          <w:t>7. УЧЕБНО-МЕТОДИЧЕСКОЕ И ИНФОРМАЦИОННОЕ ОБЕСПЕЧЕНИЕ КУРСА</w:t>
        </w:r>
        <w:r w:rsidR="00BF6E60">
          <w:rPr>
            <w:noProof/>
            <w:webHidden/>
          </w:rPr>
          <w:tab/>
        </w:r>
        <w:r w:rsidR="00FF2E63">
          <w:rPr>
            <w:noProof/>
            <w:webHidden/>
          </w:rPr>
          <w:fldChar w:fldCharType="begin"/>
        </w:r>
        <w:r w:rsidR="00BF6E60">
          <w:rPr>
            <w:noProof/>
            <w:webHidden/>
          </w:rPr>
          <w:instrText xml:space="preserve"> PAGEREF _Toc148581757 \h </w:instrText>
        </w:r>
        <w:r w:rsidR="00FF2E63">
          <w:rPr>
            <w:noProof/>
            <w:webHidden/>
          </w:rPr>
        </w:r>
        <w:r w:rsidR="00FF2E63">
          <w:rPr>
            <w:noProof/>
            <w:webHidden/>
          </w:rPr>
          <w:fldChar w:fldCharType="separate"/>
        </w:r>
        <w:r w:rsidR="00786277">
          <w:rPr>
            <w:noProof/>
            <w:webHidden/>
          </w:rPr>
          <w:t>9</w:t>
        </w:r>
        <w:r w:rsidR="00FF2E63">
          <w:rPr>
            <w:noProof/>
            <w:webHidden/>
          </w:rPr>
          <w:fldChar w:fldCharType="end"/>
        </w:r>
      </w:hyperlink>
    </w:p>
    <w:p w14:paraId="37B6B2C6" w14:textId="7A9C7A55" w:rsidR="00BF6E60" w:rsidRDefault="00827BEE">
      <w:pPr>
        <w:pStyle w:val="17"/>
        <w:tabs>
          <w:tab w:val="right" w:pos="9061"/>
        </w:tabs>
        <w:rPr>
          <w:rFonts w:asciiTheme="minorHAnsi" w:eastAsiaTheme="minorEastAsia" w:hAnsiTheme="minorHAnsi" w:cstheme="minorBidi"/>
          <w:noProof/>
          <w:kern w:val="2"/>
          <w:lang w:eastAsia="ru-RU"/>
        </w:rPr>
      </w:pPr>
      <w:hyperlink w:anchor="_Toc148581758" w:history="1">
        <w:r w:rsidR="00BF6E60" w:rsidRPr="00135DAB">
          <w:rPr>
            <w:rStyle w:val="af"/>
            <w:rFonts w:ascii="Times New Roman" w:eastAsia="SimSun" w:hAnsi="Times New Roman"/>
            <w:b/>
            <w:caps/>
            <w:noProof/>
            <w:lang w:eastAsia="ru-RU"/>
          </w:rPr>
          <w:t>8. МАТЕРИАЛЬНО-ТЕХНИЧЕСКОЕ ОБЕСПЕЧЕНИЕ КУРСА</w:t>
        </w:r>
        <w:r w:rsidR="00BF6E60">
          <w:rPr>
            <w:noProof/>
            <w:webHidden/>
          </w:rPr>
          <w:tab/>
        </w:r>
        <w:r w:rsidR="00FF2E63">
          <w:rPr>
            <w:noProof/>
            <w:webHidden/>
          </w:rPr>
          <w:fldChar w:fldCharType="begin"/>
        </w:r>
        <w:r w:rsidR="00BF6E60">
          <w:rPr>
            <w:noProof/>
            <w:webHidden/>
          </w:rPr>
          <w:instrText xml:space="preserve"> PAGEREF _Toc148581758 \h </w:instrText>
        </w:r>
        <w:r w:rsidR="00FF2E63">
          <w:rPr>
            <w:noProof/>
            <w:webHidden/>
          </w:rPr>
        </w:r>
        <w:r w:rsidR="00FF2E63">
          <w:rPr>
            <w:noProof/>
            <w:webHidden/>
          </w:rPr>
          <w:fldChar w:fldCharType="separate"/>
        </w:r>
        <w:r w:rsidR="00786277">
          <w:rPr>
            <w:noProof/>
            <w:webHidden/>
          </w:rPr>
          <w:t>11</w:t>
        </w:r>
        <w:r w:rsidR="00FF2E63">
          <w:rPr>
            <w:noProof/>
            <w:webHidden/>
          </w:rPr>
          <w:fldChar w:fldCharType="end"/>
        </w:r>
      </w:hyperlink>
    </w:p>
    <w:p w14:paraId="76F514B7" w14:textId="72EFB6E8" w:rsidR="00BF6E60" w:rsidRDefault="00827BEE">
      <w:pPr>
        <w:pStyle w:val="17"/>
        <w:tabs>
          <w:tab w:val="right" w:pos="9061"/>
        </w:tabs>
        <w:rPr>
          <w:rFonts w:asciiTheme="minorHAnsi" w:eastAsiaTheme="minorEastAsia" w:hAnsiTheme="minorHAnsi" w:cstheme="minorBidi"/>
          <w:noProof/>
          <w:kern w:val="2"/>
          <w:lang w:eastAsia="ru-RU"/>
        </w:rPr>
      </w:pPr>
      <w:hyperlink w:anchor="_Toc148581759" w:history="1">
        <w:r w:rsidR="00BF6E60" w:rsidRPr="00135DAB">
          <w:rPr>
            <w:rStyle w:val="af"/>
            <w:rFonts w:ascii="Times New Roman" w:eastAsia="SimSun" w:hAnsi="Times New Roman"/>
            <w:b/>
            <w:caps/>
            <w:noProof/>
            <w:lang w:eastAsia="ru-RU"/>
          </w:rPr>
          <w:t>9. МЕТОДИЧЕСКИЕ РЕКОМЕНДАЦИИ ПРЕПОДАВАТЕЛЯМ</w:t>
        </w:r>
        <w:r w:rsidR="00BF6E60">
          <w:rPr>
            <w:noProof/>
            <w:webHidden/>
          </w:rPr>
          <w:tab/>
        </w:r>
        <w:r w:rsidR="00FF2E63">
          <w:rPr>
            <w:noProof/>
            <w:webHidden/>
          </w:rPr>
          <w:fldChar w:fldCharType="begin"/>
        </w:r>
        <w:r w:rsidR="00BF6E60">
          <w:rPr>
            <w:noProof/>
            <w:webHidden/>
          </w:rPr>
          <w:instrText xml:space="preserve"> PAGEREF _Toc148581759 \h </w:instrText>
        </w:r>
        <w:r w:rsidR="00FF2E63">
          <w:rPr>
            <w:noProof/>
            <w:webHidden/>
          </w:rPr>
        </w:r>
        <w:r w:rsidR="00FF2E63">
          <w:rPr>
            <w:noProof/>
            <w:webHidden/>
          </w:rPr>
          <w:fldChar w:fldCharType="separate"/>
        </w:r>
        <w:r w:rsidR="00786277">
          <w:rPr>
            <w:noProof/>
            <w:webHidden/>
          </w:rPr>
          <w:t>12</w:t>
        </w:r>
        <w:r w:rsidR="00FF2E63">
          <w:rPr>
            <w:noProof/>
            <w:webHidden/>
          </w:rPr>
          <w:fldChar w:fldCharType="end"/>
        </w:r>
      </w:hyperlink>
    </w:p>
    <w:p w14:paraId="3328B8ED" w14:textId="59667DC6" w:rsidR="00BF6E60" w:rsidRDefault="00827BEE">
      <w:pPr>
        <w:pStyle w:val="17"/>
        <w:tabs>
          <w:tab w:val="right" w:pos="9061"/>
        </w:tabs>
        <w:rPr>
          <w:rFonts w:asciiTheme="minorHAnsi" w:eastAsiaTheme="minorEastAsia" w:hAnsiTheme="minorHAnsi" w:cstheme="minorBidi"/>
          <w:noProof/>
          <w:kern w:val="2"/>
          <w:lang w:eastAsia="ru-RU"/>
        </w:rPr>
      </w:pPr>
      <w:hyperlink w:anchor="_Toc148581760" w:history="1">
        <w:r w:rsidR="00BF6E60" w:rsidRPr="00135DAB">
          <w:rPr>
            <w:rStyle w:val="af"/>
            <w:rFonts w:ascii="Times New Roman" w:eastAsia="SimSun" w:hAnsi="Times New Roman"/>
            <w:b/>
            <w:caps/>
            <w:noProof/>
            <w:lang w:eastAsia="ru-RU"/>
          </w:rPr>
          <w:t>10. МЕТОДИЧЕСКИЕ РЕКОМЕНДАЦИИ ПО ОРГАНИЗАЦИИ САМОСТОЯТЕЛЬНОЙ РАБОТЫ СТУДЕНТОВ</w:t>
        </w:r>
        <w:r w:rsidR="00BF6E60">
          <w:rPr>
            <w:noProof/>
            <w:webHidden/>
          </w:rPr>
          <w:tab/>
        </w:r>
        <w:r w:rsidR="00FF2E63">
          <w:rPr>
            <w:noProof/>
            <w:webHidden/>
          </w:rPr>
          <w:fldChar w:fldCharType="begin"/>
        </w:r>
        <w:r w:rsidR="00BF6E60">
          <w:rPr>
            <w:noProof/>
            <w:webHidden/>
          </w:rPr>
          <w:instrText xml:space="preserve"> PAGEREF _Toc148581760 \h </w:instrText>
        </w:r>
        <w:r w:rsidR="00FF2E63">
          <w:rPr>
            <w:noProof/>
            <w:webHidden/>
          </w:rPr>
        </w:r>
        <w:r w:rsidR="00FF2E63">
          <w:rPr>
            <w:noProof/>
            <w:webHidden/>
          </w:rPr>
          <w:fldChar w:fldCharType="separate"/>
        </w:r>
        <w:r w:rsidR="00786277">
          <w:rPr>
            <w:noProof/>
            <w:webHidden/>
          </w:rPr>
          <w:t>14</w:t>
        </w:r>
        <w:r w:rsidR="00FF2E63">
          <w:rPr>
            <w:noProof/>
            <w:webHidden/>
          </w:rPr>
          <w:fldChar w:fldCharType="end"/>
        </w:r>
      </w:hyperlink>
    </w:p>
    <w:p w14:paraId="3C4B2D18" w14:textId="0C947FAA" w:rsidR="00BF6E60" w:rsidRDefault="00827BEE">
      <w:pPr>
        <w:pStyle w:val="17"/>
        <w:tabs>
          <w:tab w:val="right" w:pos="9061"/>
        </w:tabs>
        <w:rPr>
          <w:rFonts w:asciiTheme="minorHAnsi" w:eastAsiaTheme="minorEastAsia" w:hAnsiTheme="minorHAnsi" w:cstheme="minorBidi"/>
          <w:noProof/>
          <w:kern w:val="2"/>
          <w:lang w:eastAsia="ru-RU"/>
        </w:rPr>
      </w:pPr>
      <w:hyperlink w:anchor="_Toc148581761" w:history="1">
        <w:r w:rsidR="00BF6E60" w:rsidRPr="00135DAB">
          <w:rPr>
            <w:rStyle w:val="af"/>
            <w:rFonts w:ascii="Times New Roman" w:eastAsia="SimSun" w:hAnsi="Times New Roman"/>
            <w:b/>
            <w:caps/>
            <w:noProof/>
            <w:lang w:eastAsia="ru-RU"/>
          </w:rPr>
          <w:t>11. основная ЛИТЕРАТУРа, включая электронные ресурсы</w:t>
        </w:r>
        <w:r w:rsidR="00BF6E60">
          <w:rPr>
            <w:noProof/>
            <w:webHidden/>
          </w:rPr>
          <w:tab/>
        </w:r>
        <w:r w:rsidR="00FF2E63">
          <w:rPr>
            <w:noProof/>
            <w:webHidden/>
          </w:rPr>
          <w:fldChar w:fldCharType="begin"/>
        </w:r>
        <w:r w:rsidR="00BF6E60">
          <w:rPr>
            <w:noProof/>
            <w:webHidden/>
          </w:rPr>
          <w:instrText xml:space="preserve"> PAGEREF _Toc148581761 \h </w:instrText>
        </w:r>
        <w:r w:rsidR="00FF2E63">
          <w:rPr>
            <w:noProof/>
            <w:webHidden/>
          </w:rPr>
        </w:r>
        <w:r w:rsidR="00FF2E63">
          <w:rPr>
            <w:noProof/>
            <w:webHidden/>
          </w:rPr>
          <w:fldChar w:fldCharType="separate"/>
        </w:r>
        <w:r w:rsidR="00786277">
          <w:rPr>
            <w:noProof/>
            <w:webHidden/>
          </w:rPr>
          <w:t>17</w:t>
        </w:r>
        <w:r w:rsidR="00FF2E63">
          <w:rPr>
            <w:noProof/>
            <w:webHidden/>
          </w:rPr>
          <w:fldChar w:fldCharType="end"/>
        </w:r>
      </w:hyperlink>
    </w:p>
    <w:p w14:paraId="2B0DD91F" w14:textId="5AF79FCB" w:rsidR="00BF6E60" w:rsidRDefault="00827BEE">
      <w:pPr>
        <w:pStyle w:val="17"/>
        <w:tabs>
          <w:tab w:val="right" w:pos="9061"/>
        </w:tabs>
        <w:rPr>
          <w:rFonts w:asciiTheme="minorHAnsi" w:eastAsiaTheme="minorEastAsia" w:hAnsiTheme="minorHAnsi" w:cstheme="minorBidi"/>
          <w:noProof/>
          <w:kern w:val="2"/>
          <w:lang w:eastAsia="ru-RU"/>
        </w:rPr>
      </w:pPr>
      <w:hyperlink w:anchor="_Toc148581762" w:history="1">
        <w:r w:rsidR="00BF6E60" w:rsidRPr="00135DAB">
          <w:rPr>
            <w:rStyle w:val="af"/>
            <w:rFonts w:ascii="Times New Roman" w:eastAsia="SimSun" w:hAnsi="Times New Roman"/>
            <w:b/>
            <w:caps/>
            <w:noProof/>
            <w:lang w:eastAsia="ru-RU"/>
          </w:rPr>
          <w:t>12. Лист переутверждения рабочей программы</w:t>
        </w:r>
        <w:r w:rsidR="00BF6E60">
          <w:rPr>
            <w:noProof/>
            <w:webHidden/>
          </w:rPr>
          <w:tab/>
        </w:r>
        <w:r w:rsidR="00FF2E63">
          <w:rPr>
            <w:noProof/>
            <w:webHidden/>
          </w:rPr>
          <w:fldChar w:fldCharType="begin"/>
        </w:r>
        <w:r w:rsidR="00BF6E60">
          <w:rPr>
            <w:noProof/>
            <w:webHidden/>
          </w:rPr>
          <w:instrText xml:space="preserve"> PAGEREF _Toc148581762 \h </w:instrText>
        </w:r>
        <w:r w:rsidR="00FF2E63">
          <w:rPr>
            <w:noProof/>
            <w:webHidden/>
          </w:rPr>
        </w:r>
        <w:r w:rsidR="00FF2E63">
          <w:rPr>
            <w:noProof/>
            <w:webHidden/>
          </w:rPr>
          <w:fldChar w:fldCharType="separate"/>
        </w:r>
        <w:r w:rsidR="00786277">
          <w:rPr>
            <w:noProof/>
            <w:webHidden/>
          </w:rPr>
          <w:t>18</w:t>
        </w:r>
        <w:r w:rsidR="00FF2E63">
          <w:rPr>
            <w:noProof/>
            <w:webHidden/>
          </w:rPr>
          <w:fldChar w:fldCharType="end"/>
        </w:r>
      </w:hyperlink>
    </w:p>
    <w:p w14:paraId="4D4F4736" w14:textId="2DA80B40" w:rsidR="00BF6E60" w:rsidRDefault="00827BEE">
      <w:pPr>
        <w:pStyle w:val="17"/>
        <w:tabs>
          <w:tab w:val="right" w:pos="9061"/>
        </w:tabs>
        <w:rPr>
          <w:rFonts w:asciiTheme="minorHAnsi" w:eastAsiaTheme="minorEastAsia" w:hAnsiTheme="minorHAnsi" w:cstheme="minorBidi"/>
          <w:noProof/>
          <w:kern w:val="2"/>
          <w:lang w:eastAsia="ru-RU"/>
        </w:rPr>
      </w:pPr>
      <w:hyperlink w:anchor="_Toc148581763" w:history="1">
        <w:r w:rsidR="00BF6E60" w:rsidRPr="00135DAB">
          <w:rPr>
            <w:rStyle w:val="af"/>
            <w:rFonts w:ascii="Times New Roman" w:eastAsia="Times New Roman" w:hAnsi="Times New Roman"/>
            <w:b/>
            <w:noProof/>
            <w:lang w:eastAsia="ru-RU"/>
          </w:rPr>
          <w:t>13. ЛИСТ РЕГИСТРАЦИИ ИЗМЕНЕНИЙ, ВНЕСЕННЫХ В РАБОЧУЮ ПРОГРАММУ</w:t>
        </w:r>
        <w:r w:rsidR="00BF6E60">
          <w:rPr>
            <w:noProof/>
            <w:webHidden/>
          </w:rPr>
          <w:tab/>
        </w:r>
        <w:r w:rsidR="00FF2E63">
          <w:rPr>
            <w:noProof/>
            <w:webHidden/>
          </w:rPr>
          <w:fldChar w:fldCharType="begin"/>
        </w:r>
        <w:r w:rsidR="00BF6E60">
          <w:rPr>
            <w:noProof/>
            <w:webHidden/>
          </w:rPr>
          <w:instrText xml:space="preserve"> PAGEREF _Toc148581763 \h </w:instrText>
        </w:r>
        <w:r w:rsidR="00FF2E63">
          <w:rPr>
            <w:noProof/>
            <w:webHidden/>
          </w:rPr>
        </w:r>
        <w:r w:rsidR="00FF2E63">
          <w:rPr>
            <w:noProof/>
            <w:webHidden/>
          </w:rPr>
          <w:fldChar w:fldCharType="separate"/>
        </w:r>
        <w:r w:rsidR="00786277">
          <w:rPr>
            <w:noProof/>
            <w:webHidden/>
          </w:rPr>
          <w:t>19</w:t>
        </w:r>
        <w:r w:rsidR="00FF2E63">
          <w:rPr>
            <w:noProof/>
            <w:webHidden/>
          </w:rPr>
          <w:fldChar w:fldCharType="end"/>
        </w:r>
      </w:hyperlink>
    </w:p>
    <w:p w14:paraId="756BD15C" w14:textId="77777777" w:rsidR="00860F5F" w:rsidRDefault="00FF2E63" w:rsidP="007D0462">
      <w:pPr>
        <w:pStyle w:val="a7"/>
        <w:shd w:val="clear" w:color="auto" w:fill="auto"/>
        <w:tabs>
          <w:tab w:val="left" w:pos="1635"/>
        </w:tabs>
        <w:spacing w:before="0"/>
        <w:ind w:right="-77" w:firstLine="0"/>
      </w:pPr>
      <w:r>
        <w:fldChar w:fldCharType="end"/>
      </w:r>
    </w:p>
    <w:p w14:paraId="444BA218" w14:textId="77777777" w:rsidR="00860F5F" w:rsidRDefault="00860F5F" w:rsidP="007D0462">
      <w:pPr>
        <w:pStyle w:val="a7"/>
        <w:shd w:val="clear" w:color="auto" w:fill="auto"/>
        <w:tabs>
          <w:tab w:val="left" w:pos="1635"/>
        </w:tabs>
        <w:spacing w:before="0"/>
        <w:ind w:right="-77" w:firstLine="0"/>
      </w:pPr>
    </w:p>
    <w:p w14:paraId="24964D4F" w14:textId="77777777" w:rsidR="00860F5F" w:rsidRDefault="00860F5F" w:rsidP="007D0462">
      <w:pPr>
        <w:pStyle w:val="a7"/>
        <w:shd w:val="clear" w:color="auto" w:fill="auto"/>
        <w:tabs>
          <w:tab w:val="left" w:pos="1635"/>
        </w:tabs>
        <w:spacing w:before="0"/>
        <w:ind w:right="-77" w:firstLine="0"/>
      </w:pPr>
    </w:p>
    <w:p w14:paraId="35209A54" w14:textId="77777777" w:rsidR="00860F5F" w:rsidRDefault="00860F5F" w:rsidP="007D0462">
      <w:pPr>
        <w:pStyle w:val="a7"/>
        <w:shd w:val="clear" w:color="auto" w:fill="auto"/>
        <w:tabs>
          <w:tab w:val="left" w:pos="1635"/>
        </w:tabs>
        <w:spacing w:before="0"/>
        <w:ind w:right="-77" w:firstLine="0"/>
      </w:pPr>
    </w:p>
    <w:p w14:paraId="3ECD5F0F" w14:textId="77777777" w:rsidR="00860F5F" w:rsidRDefault="00860F5F" w:rsidP="007D0462">
      <w:pPr>
        <w:pStyle w:val="a7"/>
        <w:shd w:val="clear" w:color="auto" w:fill="auto"/>
        <w:tabs>
          <w:tab w:val="left" w:pos="1635"/>
        </w:tabs>
        <w:spacing w:before="0"/>
        <w:ind w:right="-77" w:firstLine="0"/>
      </w:pPr>
    </w:p>
    <w:p w14:paraId="67C4946B" w14:textId="77777777" w:rsidR="00860F5F" w:rsidRDefault="00860F5F" w:rsidP="007D0462">
      <w:pPr>
        <w:pStyle w:val="a7"/>
        <w:shd w:val="clear" w:color="auto" w:fill="auto"/>
        <w:tabs>
          <w:tab w:val="left" w:pos="1635"/>
        </w:tabs>
        <w:spacing w:before="0"/>
        <w:ind w:right="-77" w:firstLine="0"/>
      </w:pPr>
    </w:p>
    <w:p w14:paraId="7B7EC221" w14:textId="77777777" w:rsidR="00860F5F" w:rsidRDefault="00860F5F" w:rsidP="007D0462">
      <w:pPr>
        <w:pStyle w:val="a7"/>
        <w:shd w:val="clear" w:color="auto" w:fill="auto"/>
        <w:tabs>
          <w:tab w:val="left" w:pos="1635"/>
        </w:tabs>
        <w:spacing w:before="0"/>
        <w:ind w:right="-77" w:firstLine="0"/>
      </w:pPr>
    </w:p>
    <w:p w14:paraId="48EA7675" w14:textId="77777777" w:rsidR="00860F5F" w:rsidRDefault="00860F5F" w:rsidP="007D0462">
      <w:pPr>
        <w:pStyle w:val="a7"/>
        <w:shd w:val="clear" w:color="auto" w:fill="auto"/>
        <w:tabs>
          <w:tab w:val="left" w:pos="1635"/>
        </w:tabs>
        <w:spacing w:before="0"/>
        <w:ind w:right="-77" w:firstLine="0"/>
      </w:pPr>
    </w:p>
    <w:p w14:paraId="65CF33C1" w14:textId="77777777" w:rsidR="00860F5F" w:rsidRDefault="00860F5F" w:rsidP="007D0462">
      <w:pPr>
        <w:pStyle w:val="a7"/>
        <w:shd w:val="clear" w:color="auto" w:fill="auto"/>
        <w:tabs>
          <w:tab w:val="left" w:pos="1635"/>
        </w:tabs>
        <w:spacing w:before="0"/>
        <w:ind w:right="-77" w:firstLine="0"/>
      </w:pPr>
    </w:p>
    <w:p w14:paraId="5901575E" w14:textId="77777777" w:rsidR="00860F5F" w:rsidRDefault="00860F5F" w:rsidP="007D0462">
      <w:pPr>
        <w:pStyle w:val="a7"/>
        <w:shd w:val="clear" w:color="auto" w:fill="auto"/>
        <w:tabs>
          <w:tab w:val="left" w:pos="1635"/>
        </w:tabs>
        <w:spacing w:before="0"/>
        <w:ind w:right="-77" w:firstLine="0"/>
      </w:pPr>
    </w:p>
    <w:p w14:paraId="23818C57" w14:textId="77777777" w:rsidR="00860F5F" w:rsidRDefault="00860F5F" w:rsidP="007D0462">
      <w:pPr>
        <w:pStyle w:val="a7"/>
        <w:shd w:val="clear" w:color="auto" w:fill="auto"/>
        <w:tabs>
          <w:tab w:val="left" w:pos="1635"/>
        </w:tabs>
        <w:spacing w:before="0"/>
        <w:ind w:right="-77" w:firstLine="0"/>
      </w:pPr>
    </w:p>
    <w:p w14:paraId="3BF19B41" w14:textId="77777777" w:rsidR="00860F5F" w:rsidRDefault="00860F5F" w:rsidP="007D0462">
      <w:pPr>
        <w:pStyle w:val="a7"/>
        <w:shd w:val="clear" w:color="auto" w:fill="auto"/>
        <w:tabs>
          <w:tab w:val="left" w:pos="1635"/>
        </w:tabs>
        <w:spacing w:before="0"/>
        <w:ind w:right="-77" w:firstLine="0"/>
      </w:pPr>
    </w:p>
    <w:p w14:paraId="3EDDE88D" w14:textId="77777777" w:rsidR="00860F5F" w:rsidRDefault="00860F5F" w:rsidP="007D0462">
      <w:pPr>
        <w:pStyle w:val="a7"/>
        <w:shd w:val="clear" w:color="auto" w:fill="auto"/>
        <w:tabs>
          <w:tab w:val="left" w:pos="1635"/>
        </w:tabs>
        <w:spacing w:before="0"/>
        <w:ind w:right="-77" w:firstLine="0"/>
      </w:pPr>
    </w:p>
    <w:p w14:paraId="622F3E31" w14:textId="77777777" w:rsidR="00860F5F" w:rsidRDefault="00860F5F" w:rsidP="007D0462">
      <w:pPr>
        <w:pStyle w:val="a7"/>
        <w:shd w:val="clear" w:color="auto" w:fill="auto"/>
        <w:tabs>
          <w:tab w:val="left" w:pos="1635"/>
        </w:tabs>
        <w:spacing w:before="0"/>
        <w:ind w:right="-77" w:firstLine="0"/>
      </w:pPr>
    </w:p>
    <w:p w14:paraId="4971B6E4" w14:textId="77777777" w:rsidR="00860F5F" w:rsidRDefault="00860F5F" w:rsidP="007D0462">
      <w:pPr>
        <w:pStyle w:val="a7"/>
        <w:shd w:val="clear" w:color="auto" w:fill="auto"/>
        <w:tabs>
          <w:tab w:val="left" w:pos="1635"/>
        </w:tabs>
        <w:spacing w:before="0"/>
        <w:ind w:right="-77" w:firstLine="0"/>
      </w:pPr>
    </w:p>
    <w:p w14:paraId="2A82218B" w14:textId="77777777" w:rsidR="00860F5F" w:rsidRDefault="00860F5F" w:rsidP="007D0462">
      <w:pPr>
        <w:pStyle w:val="a7"/>
        <w:shd w:val="clear" w:color="auto" w:fill="auto"/>
        <w:tabs>
          <w:tab w:val="left" w:pos="1635"/>
        </w:tabs>
        <w:spacing w:before="0"/>
        <w:ind w:right="-77" w:firstLine="0"/>
      </w:pPr>
    </w:p>
    <w:p w14:paraId="5D4DADBB" w14:textId="77777777" w:rsidR="00860F5F" w:rsidRDefault="00860F5F" w:rsidP="007D0462">
      <w:pPr>
        <w:pStyle w:val="a7"/>
        <w:shd w:val="clear" w:color="auto" w:fill="auto"/>
        <w:tabs>
          <w:tab w:val="left" w:pos="1635"/>
        </w:tabs>
        <w:spacing w:before="0"/>
        <w:ind w:right="-77" w:firstLine="0"/>
      </w:pPr>
    </w:p>
    <w:p w14:paraId="080ECFC8" w14:textId="77777777" w:rsidR="00860F5F" w:rsidRDefault="00860F5F" w:rsidP="007D0462">
      <w:pPr>
        <w:pStyle w:val="a7"/>
        <w:shd w:val="clear" w:color="auto" w:fill="auto"/>
        <w:tabs>
          <w:tab w:val="left" w:pos="1635"/>
        </w:tabs>
        <w:spacing w:before="0"/>
        <w:ind w:right="-77" w:firstLine="0"/>
      </w:pPr>
    </w:p>
    <w:p w14:paraId="3B45CDE6" w14:textId="77777777" w:rsidR="00860F5F" w:rsidRDefault="00860F5F" w:rsidP="007D0462">
      <w:pPr>
        <w:pStyle w:val="a7"/>
        <w:shd w:val="clear" w:color="auto" w:fill="auto"/>
        <w:tabs>
          <w:tab w:val="left" w:pos="1635"/>
        </w:tabs>
        <w:spacing w:before="0"/>
        <w:ind w:right="-77" w:firstLine="0"/>
      </w:pPr>
    </w:p>
    <w:p w14:paraId="7FF8CAC4" w14:textId="77777777" w:rsidR="00BF6E60" w:rsidRDefault="00BF6E60" w:rsidP="007D0462">
      <w:pPr>
        <w:pStyle w:val="a7"/>
        <w:shd w:val="clear" w:color="auto" w:fill="auto"/>
        <w:tabs>
          <w:tab w:val="left" w:pos="1635"/>
        </w:tabs>
        <w:spacing w:before="0"/>
        <w:ind w:right="-77" w:firstLine="0"/>
      </w:pPr>
    </w:p>
    <w:p w14:paraId="0687B5B8" w14:textId="77777777" w:rsidR="00BF6E60" w:rsidRDefault="00BF6E60" w:rsidP="007D0462">
      <w:pPr>
        <w:pStyle w:val="a7"/>
        <w:shd w:val="clear" w:color="auto" w:fill="auto"/>
        <w:tabs>
          <w:tab w:val="left" w:pos="1635"/>
        </w:tabs>
        <w:spacing w:before="0"/>
        <w:ind w:right="-77" w:firstLine="0"/>
      </w:pPr>
    </w:p>
    <w:p w14:paraId="1F5318B5" w14:textId="77777777" w:rsidR="00293607" w:rsidRDefault="00293607" w:rsidP="007D0462">
      <w:pPr>
        <w:pStyle w:val="a7"/>
        <w:shd w:val="clear" w:color="auto" w:fill="auto"/>
        <w:tabs>
          <w:tab w:val="left" w:pos="1635"/>
        </w:tabs>
        <w:spacing w:before="0"/>
        <w:ind w:right="-77" w:firstLine="0"/>
      </w:pPr>
    </w:p>
    <w:p w14:paraId="51E78875" w14:textId="77777777" w:rsidR="007D0462" w:rsidRDefault="00AD6DFB" w:rsidP="00AD6DFB">
      <w:pPr>
        <w:pStyle w:val="ab"/>
        <w:jc w:val="center"/>
        <w:rPr>
          <w:rStyle w:val="13"/>
          <w:sz w:val="28"/>
          <w:szCs w:val="28"/>
        </w:rPr>
      </w:pPr>
      <w:bookmarkStart w:id="2" w:name="bookmark1"/>
      <w:r>
        <w:rPr>
          <w:rStyle w:val="13"/>
          <w:sz w:val="28"/>
          <w:szCs w:val="28"/>
        </w:rPr>
        <w:t>О</w:t>
      </w:r>
      <w:r w:rsidRPr="00AD6DFB">
        <w:rPr>
          <w:rStyle w:val="13"/>
          <w:sz w:val="28"/>
          <w:szCs w:val="28"/>
        </w:rPr>
        <w:t>СНОВЫ МУЗЫКАЛЬНЫХ ЗНАНИЙ</w:t>
      </w:r>
      <w:bookmarkEnd w:id="2"/>
    </w:p>
    <w:p w14:paraId="3A6ACCE4" w14:textId="77777777" w:rsidR="00AD6DFB" w:rsidRDefault="00AD6DFB" w:rsidP="00AD6DFB">
      <w:pPr>
        <w:pStyle w:val="ab"/>
        <w:jc w:val="center"/>
        <w:rPr>
          <w:rStyle w:val="13"/>
          <w:sz w:val="28"/>
          <w:szCs w:val="28"/>
        </w:rPr>
      </w:pPr>
    </w:p>
    <w:p w14:paraId="2E431F3F" w14:textId="77777777" w:rsidR="00AD6DFB" w:rsidRPr="00AD6DFB" w:rsidRDefault="00AD6DFB" w:rsidP="00AD6DFB">
      <w:pPr>
        <w:widowControl w:val="0"/>
        <w:jc w:val="center"/>
        <w:outlineLvl w:val="0"/>
        <w:rPr>
          <w:rFonts w:ascii="Times New Roman" w:eastAsia="SimSun" w:hAnsi="Times New Roman"/>
          <w:b/>
          <w:sz w:val="28"/>
          <w:szCs w:val="28"/>
        </w:rPr>
      </w:pPr>
      <w:bookmarkStart w:id="3" w:name="_Toc148581750"/>
      <w:r w:rsidRPr="00AD6DFB">
        <w:rPr>
          <w:rFonts w:ascii="Times New Roman" w:eastAsia="SimSun" w:hAnsi="Times New Roman"/>
          <w:b/>
          <w:caps/>
          <w:sz w:val="28"/>
          <w:szCs w:val="28"/>
        </w:rPr>
        <w:t>1.</w:t>
      </w:r>
      <w:r w:rsidRPr="00AD6DFB">
        <w:rPr>
          <w:rFonts w:ascii="Times New Roman" w:eastAsia="SimSun" w:hAnsi="Times New Roman"/>
          <w:b/>
          <w:sz w:val="28"/>
          <w:szCs w:val="28"/>
        </w:rPr>
        <w:t>ПОЯСНИТЕЛЬНАЯ ЗАПИСКА</w:t>
      </w:r>
      <w:bookmarkEnd w:id="3"/>
    </w:p>
    <w:p w14:paraId="60127440" w14:textId="77777777" w:rsidR="00AD6DFB" w:rsidRPr="00AD6DFB" w:rsidRDefault="00AD6DFB" w:rsidP="00AD6DFB">
      <w:pPr>
        <w:pStyle w:val="ab"/>
        <w:jc w:val="center"/>
        <w:rPr>
          <w:sz w:val="28"/>
          <w:szCs w:val="28"/>
        </w:rPr>
      </w:pPr>
    </w:p>
    <w:p w14:paraId="3F029637" w14:textId="77777777" w:rsidR="007D0462" w:rsidRPr="007B6BD0" w:rsidRDefault="007D0462" w:rsidP="007D0462">
      <w:pPr>
        <w:pStyle w:val="a7"/>
        <w:shd w:val="clear" w:color="auto" w:fill="auto"/>
        <w:spacing w:before="0"/>
        <w:ind w:right="-77" w:firstLine="860"/>
        <w:rPr>
          <w:sz w:val="28"/>
          <w:szCs w:val="28"/>
        </w:rPr>
      </w:pPr>
      <w:r w:rsidRPr="007B6BD0">
        <w:rPr>
          <w:sz w:val="28"/>
          <w:szCs w:val="28"/>
        </w:rPr>
        <w:t>Раздел «Основы музыкальных знаний» является частью основной образовательной программы в соответствии с ФГОС по специальности СПО 071501 Народное художественное творчество (по видам), специализации 02Хореографическое творчество углубленной подготовки.</w:t>
      </w:r>
    </w:p>
    <w:p w14:paraId="61498316" w14:textId="77777777" w:rsidR="001F73BA" w:rsidRPr="007B6BD0" w:rsidRDefault="001F73BA" w:rsidP="001F73BA">
      <w:pPr>
        <w:pStyle w:val="ConsPlusNormal"/>
        <w:spacing w:before="200"/>
        <w:ind w:firstLine="540"/>
        <w:jc w:val="both"/>
        <w:rPr>
          <w:sz w:val="28"/>
          <w:szCs w:val="28"/>
        </w:rPr>
      </w:pPr>
      <w:r w:rsidRPr="007B6BD0">
        <w:rPr>
          <w:sz w:val="28"/>
          <w:szCs w:val="28"/>
        </w:rPr>
        <w:t>Выпускник, освоивший образовательную программу, должен обладать следующими общими компетенциями (далее - ОК):</w:t>
      </w:r>
    </w:p>
    <w:p w14:paraId="5C36CB4A" w14:textId="77777777" w:rsidR="001F73BA" w:rsidRPr="007B6BD0" w:rsidRDefault="001F73BA" w:rsidP="001F73BA">
      <w:pPr>
        <w:pStyle w:val="ConsPlusNormal"/>
        <w:spacing w:before="200"/>
        <w:ind w:firstLine="540"/>
        <w:jc w:val="both"/>
        <w:rPr>
          <w:sz w:val="28"/>
          <w:szCs w:val="28"/>
        </w:rPr>
      </w:pPr>
      <w:r w:rsidRPr="007B6BD0">
        <w:rPr>
          <w:b/>
          <w:bCs/>
          <w:sz w:val="28"/>
          <w:szCs w:val="28"/>
        </w:rPr>
        <w:t>ОК</w:t>
      </w:r>
      <w:r w:rsidRPr="007B6BD0">
        <w:rPr>
          <w:sz w:val="28"/>
          <w:szCs w:val="28"/>
        </w:rPr>
        <w:t xml:space="preserve"> 01. Выбирать способы решения задач профессиональной деятельности применительно к различным контекстам;</w:t>
      </w:r>
    </w:p>
    <w:p w14:paraId="3D21D017" w14:textId="77777777" w:rsidR="001F73BA" w:rsidRPr="007B6BD0" w:rsidRDefault="001F73BA" w:rsidP="001F73BA">
      <w:pPr>
        <w:pStyle w:val="ConsPlusNormal"/>
        <w:spacing w:before="200"/>
        <w:ind w:firstLine="540"/>
        <w:jc w:val="both"/>
        <w:rPr>
          <w:sz w:val="28"/>
          <w:szCs w:val="28"/>
        </w:rPr>
      </w:pPr>
      <w:r w:rsidRPr="007B6BD0">
        <w:rPr>
          <w:b/>
          <w:bCs/>
          <w:sz w:val="28"/>
          <w:szCs w:val="28"/>
        </w:rPr>
        <w:t>ОК</w:t>
      </w:r>
      <w:r w:rsidRPr="007B6BD0">
        <w:rPr>
          <w:sz w:val="28"/>
          <w:szCs w:val="28"/>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538E602" w14:textId="77777777" w:rsidR="001F73BA" w:rsidRPr="007B6BD0" w:rsidRDefault="001F73BA" w:rsidP="001F73BA">
      <w:pPr>
        <w:pStyle w:val="ConsPlusNormal"/>
        <w:spacing w:before="200"/>
        <w:ind w:firstLine="540"/>
        <w:jc w:val="both"/>
        <w:rPr>
          <w:sz w:val="28"/>
          <w:szCs w:val="28"/>
        </w:rPr>
      </w:pPr>
      <w:r w:rsidRPr="007B6BD0">
        <w:rPr>
          <w:b/>
          <w:bCs/>
          <w:sz w:val="28"/>
          <w:szCs w:val="28"/>
        </w:rPr>
        <w:t>ОК</w:t>
      </w:r>
      <w:r w:rsidRPr="007B6BD0">
        <w:rPr>
          <w:sz w:val="28"/>
          <w:szCs w:val="28"/>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02DCCAE6" w14:textId="77777777" w:rsidR="001F73BA" w:rsidRPr="007B6BD0" w:rsidRDefault="001F73BA" w:rsidP="001F73BA">
      <w:pPr>
        <w:pStyle w:val="ConsPlusNormal"/>
        <w:spacing w:before="200"/>
        <w:ind w:firstLine="540"/>
        <w:jc w:val="both"/>
        <w:rPr>
          <w:sz w:val="28"/>
          <w:szCs w:val="28"/>
        </w:rPr>
      </w:pPr>
      <w:r w:rsidRPr="007B6BD0">
        <w:rPr>
          <w:b/>
          <w:bCs/>
          <w:sz w:val="28"/>
          <w:szCs w:val="28"/>
        </w:rPr>
        <w:t>ОК</w:t>
      </w:r>
      <w:r w:rsidRPr="007B6BD0">
        <w:rPr>
          <w:sz w:val="28"/>
          <w:szCs w:val="28"/>
        </w:rPr>
        <w:t xml:space="preserve"> 04. Эффективно взаимодействовать и работать в коллективе и команде;</w:t>
      </w:r>
    </w:p>
    <w:p w14:paraId="6B6089CE" w14:textId="77777777" w:rsidR="001F73BA" w:rsidRPr="007B6BD0" w:rsidRDefault="001F73BA" w:rsidP="001F73BA">
      <w:pPr>
        <w:pStyle w:val="ConsPlusNormal"/>
        <w:spacing w:before="200"/>
        <w:ind w:firstLine="540"/>
        <w:jc w:val="both"/>
        <w:rPr>
          <w:sz w:val="28"/>
          <w:szCs w:val="28"/>
        </w:rPr>
      </w:pPr>
      <w:r w:rsidRPr="007B6BD0">
        <w:rPr>
          <w:b/>
          <w:bCs/>
          <w:sz w:val="28"/>
          <w:szCs w:val="28"/>
        </w:rPr>
        <w:t>ОК</w:t>
      </w:r>
      <w:r w:rsidRPr="007B6BD0">
        <w:rPr>
          <w:sz w:val="28"/>
          <w:szCs w:val="28"/>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193A324" w14:textId="77777777" w:rsidR="001F73BA" w:rsidRPr="007B6BD0" w:rsidRDefault="001F73BA" w:rsidP="001F73BA">
      <w:pPr>
        <w:pStyle w:val="ConsPlusNormal"/>
        <w:spacing w:before="200"/>
        <w:ind w:firstLine="540"/>
        <w:jc w:val="both"/>
        <w:rPr>
          <w:sz w:val="28"/>
          <w:szCs w:val="28"/>
        </w:rPr>
      </w:pPr>
      <w:r w:rsidRPr="007B6BD0">
        <w:rPr>
          <w:b/>
          <w:bCs/>
          <w:sz w:val="28"/>
          <w:szCs w:val="28"/>
        </w:rPr>
        <w:t>ОК</w:t>
      </w:r>
      <w:r w:rsidRPr="007B6BD0">
        <w:rPr>
          <w:sz w:val="28"/>
          <w:szCs w:val="28"/>
        </w:rPr>
        <w:t xml:space="preserve">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47E67DDC" w14:textId="77777777" w:rsidR="001F73BA" w:rsidRPr="007B6BD0" w:rsidRDefault="001F73BA" w:rsidP="001F73BA">
      <w:pPr>
        <w:pStyle w:val="ConsPlusNormal"/>
        <w:spacing w:before="200"/>
        <w:ind w:firstLine="540"/>
        <w:jc w:val="both"/>
        <w:rPr>
          <w:sz w:val="28"/>
          <w:szCs w:val="28"/>
        </w:rPr>
      </w:pPr>
      <w:r w:rsidRPr="007B6BD0">
        <w:rPr>
          <w:b/>
          <w:bCs/>
          <w:sz w:val="28"/>
          <w:szCs w:val="28"/>
        </w:rPr>
        <w:t>ОК</w:t>
      </w:r>
      <w:r w:rsidRPr="007B6BD0">
        <w:rPr>
          <w:sz w:val="28"/>
          <w:szCs w:val="28"/>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0773C68" w14:textId="77777777" w:rsidR="001F73BA" w:rsidRPr="007B6BD0" w:rsidRDefault="001F73BA" w:rsidP="001F73BA">
      <w:pPr>
        <w:pStyle w:val="ConsPlusNormal"/>
        <w:spacing w:before="200"/>
        <w:ind w:firstLine="540"/>
        <w:jc w:val="both"/>
        <w:rPr>
          <w:sz w:val="28"/>
          <w:szCs w:val="28"/>
        </w:rPr>
      </w:pPr>
      <w:r w:rsidRPr="007B6BD0">
        <w:rPr>
          <w:b/>
          <w:bCs/>
          <w:sz w:val="28"/>
          <w:szCs w:val="28"/>
        </w:rPr>
        <w:t>ОК</w:t>
      </w:r>
      <w:r w:rsidRPr="007B6BD0">
        <w:rPr>
          <w:sz w:val="28"/>
          <w:szCs w:val="28"/>
        </w:rPr>
        <w:t xml:space="preserve"> 09. Пользоваться профессиональной документацией на государственном и иностранном языках.</w:t>
      </w:r>
    </w:p>
    <w:p w14:paraId="295559AB" w14:textId="77777777" w:rsidR="007D0462" w:rsidRPr="007B6BD0" w:rsidRDefault="007D0462" w:rsidP="007D0462">
      <w:pPr>
        <w:pStyle w:val="a7"/>
        <w:shd w:val="clear" w:color="auto" w:fill="auto"/>
        <w:tabs>
          <w:tab w:val="left" w:pos="1134"/>
          <w:tab w:val="left" w:pos="1225"/>
        </w:tabs>
        <w:spacing w:before="0"/>
        <w:ind w:right="-77" w:firstLine="0"/>
        <w:rPr>
          <w:sz w:val="28"/>
          <w:szCs w:val="28"/>
        </w:rPr>
      </w:pPr>
    </w:p>
    <w:p w14:paraId="4A5DC093" w14:textId="77777777" w:rsidR="007D0462" w:rsidRPr="007B6BD0" w:rsidRDefault="007D0462" w:rsidP="007D0462">
      <w:pPr>
        <w:pStyle w:val="a7"/>
        <w:shd w:val="clear" w:color="auto" w:fill="auto"/>
        <w:spacing w:before="0"/>
        <w:ind w:right="-77" w:firstLine="0"/>
        <w:rPr>
          <w:sz w:val="28"/>
          <w:szCs w:val="28"/>
        </w:rPr>
      </w:pPr>
      <w:r w:rsidRPr="007B6BD0">
        <w:rPr>
          <w:sz w:val="28"/>
          <w:szCs w:val="28"/>
        </w:rPr>
        <w:lastRenderedPageBreak/>
        <w:t xml:space="preserve">На базе приобретенных знаний и умений выпускник должен обладать </w:t>
      </w:r>
      <w:r w:rsidRPr="007B6BD0">
        <w:rPr>
          <w:rStyle w:val="9"/>
          <w:sz w:val="28"/>
          <w:szCs w:val="28"/>
        </w:rPr>
        <w:t>профессиональными компетенциями,</w:t>
      </w:r>
      <w:r w:rsidRPr="007B6BD0">
        <w:rPr>
          <w:sz w:val="28"/>
          <w:szCs w:val="28"/>
        </w:rPr>
        <w:t xml:space="preserve"> соответствующими основным видам профессиональной деятельности: </w:t>
      </w:r>
    </w:p>
    <w:p w14:paraId="09B19DE0" w14:textId="77777777" w:rsidR="007D0462" w:rsidRPr="007B6BD0" w:rsidRDefault="007D0462" w:rsidP="007D0462">
      <w:pPr>
        <w:pStyle w:val="a7"/>
        <w:shd w:val="clear" w:color="auto" w:fill="auto"/>
        <w:tabs>
          <w:tab w:val="left" w:pos="1134"/>
        </w:tabs>
        <w:spacing w:before="0"/>
        <w:ind w:right="-77" w:firstLine="0"/>
        <w:rPr>
          <w:sz w:val="28"/>
          <w:szCs w:val="28"/>
        </w:rPr>
      </w:pPr>
      <w:r w:rsidRPr="007B6BD0">
        <w:rPr>
          <w:sz w:val="28"/>
          <w:szCs w:val="28"/>
        </w:rPr>
        <w:t xml:space="preserve">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 </w:t>
      </w:r>
    </w:p>
    <w:p w14:paraId="7E023F03" w14:textId="77777777" w:rsidR="007D0462" w:rsidRPr="007B6BD0" w:rsidRDefault="007D0462" w:rsidP="007D0462">
      <w:pPr>
        <w:pStyle w:val="a7"/>
        <w:shd w:val="clear" w:color="auto" w:fill="auto"/>
        <w:tabs>
          <w:tab w:val="left" w:pos="1134"/>
        </w:tabs>
        <w:spacing w:before="0"/>
        <w:ind w:right="-77" w:firstLine="0"/>
        <w:rPr>
          <w:sz w:val="28"/>
          <w:szCs w:val="28"/>
        </w:rPr>
      </w:pPr>
      <w:r w:rsidRPr="007B6BD0">
        <w:rPr>
          <w:sz w:val="28"/>
          <w:szCs w:val="28"/>
        </w:rPr>
        <w:t xml:space="preserve">2. Анализировать и использовать произведения народного художественного творчества в работе с любительским творческим коллективом. </w:t>
      </w:r>
    </w:p>
    <w:p w14:paraId="37384F79" w14:textId="77777777" w:rsidR="007D0462" w:rsidRPr="007B6BD0" w:rsidRDefault="007D0462" w:rsidP="007D0462">
      <w:pPr>
        <w:pStyle w:val="a7"/>
        <w:shd w:val="clear" w:color="auto" w:fill="auto"/>
        <w:spacing w:before="0" w:after="244" w:line="326" w:lineRule="exact"/>
        <w:ind w:right="-77" w:firstLine="0"/>
        <w:rPr>
          <w:sz w:val="28"/>
          <w:szCs w:val="28"/>
        </w:rPr>
      </w:pPr>
      <w:r w:rsidRPr="007B6BD0">
        <w:rPr>
          <w:sz w:val="28"/>
          <w:szCs w:val="28"/>
        </w:rPr>
        <w:t xml:space="preserve">3. Использовать базовые теоретические знания и навыки, полученные в процессе профессиональной практики, для педагогической работ. </w:t>
      </w:r>
    </w:p>
    <w:p w14:paraId="064DB8B1" w14:textId="77777777" w:rsidR="007D0462" w:rsidRPr="007B6BD0" w:rsidRDefault="007D0462" w:rsidP="007D0462">
      <w:pPr>
        <w:pStyle w:val="a7"/>
        <w:shd w:val="clear" w:color="auto" w:fill="auto"/>
        <w:spacing w:before="0"/>
        <w:ind w:right="-77" w:firstLine="0"/>
        <w:rPr>
          <w:sz w:val="28"/>
          <w:szCs w:val="28"/>
        </w:rPr>
      </w:pPr>
      <w:r w:rsidRPr="007B6BD0">
        <w:rPr>
          <w:sz w:val="28"/>
          <w:szCs w:val="28"/>
        </w:rPr>
        <w:t xml:space="preserve">4. Применять разнообразные формы учебной и методической деятельности, разрабатывать необходимые методические материалы. </w:t>
      </w:r>
    </w:p>
    <w:p w14:paraId="6EB308B5" w14:textId="77777777" w:rsidR="007D0462" w:rsidRPr="007B6BD0" w:rsidRDefault="007D0462" w:rsidP="007D0462">
      <w:pPr>
        <w:pStyle w:val="a7"/>
        <w:shd w:val="clear" w:color="auto" w:fill="auto"/>
        <w:spacing w:before="0"/>
        <w:ind w:right="-77" w:firstLine="0"/>
        <w:rPr>
          <w:sz w:val="28"/>
          <w:szCs w:val="28"/>
        </w:rPr>
      </w:pPr>
    </w:p>
    <w:p w14:paraId="6562009C" w14:textId="77777777" w:rsidR="007D0462" w:rsidRPr="007B6BD0" w:rsidRDefault="007D0462" w:rsidP="007D0462">
      <w:pPr>
        <w:pStyle w:val="a7"/>
        <w:shd w:val="clear" w:color="auto" w:fill="auto"/>
        <w:spacing w:before="0"/>
        <w:ind w:right="-77" w:firstLine="0"/>
        <w:rPr>
          <w:sz w:val="28"/>
          <w:szCs w:val="28"/>
        </w:rPr>
      </w:pPr>
      <w:r w:rsidRPr="007B6BD0">
        <w:rPr>
          <w:sz w:val="28"/>
          <w:szCs w:val="28"/>
        </w:rPr>
        <w:t>Раздел «Основы музыкальных знаний» может быть использован в следующих областях профессиональной деятельности выпускников:</w:t>
      </w:r>
    </w:p>
    <w:p w14:paraId="7BBE606C" w14:textId="77777777" w:rsidR="007D0462" w:rsidRPr="007B6BD0" w:rsidRDefault="007D0462" w:rsidP="007D0462">
      <w:pPr>
        <w:pStyle w:val="a7"/>
        <w:numPr>
          <w:ilvl w:val="0"/>
          <w:numId w:val="2"/>
        </w:numPr>
        <w:shd w:val="clear" w:color="auto" w:fill="auto"/>
        <w:tabs>
          <w:tab w:val="left" w:pos="1010"/>
        </w:tabs>
        <w:spacing w:before="0"/>
        <w:ind w:right="-77" w:firstLine="740"/>
        <w:rPr>
          <w:sz w:val="28"/>
          <w:szCs w:val="28"/>
        </w:rPr>
      </w:pPr>
      <w:r w:rsidRPr="007B6BD0">
        <w:rPr>
          <w:sz w:val="28"/>
          <w:szCs w:val="28"/>
        </w:rPr>
        <w:t>руководство любительскими творческими коллективами (постановка народных праздников и обрядов),</w:t>
      </w:r>
    </w:p>
    <w:p w14:paraId="518603D2" w14:textId="77777777" w:rsidR="007D0462" w:rsidRPr="007B6BD0" w:rsidRDefault="007D0462" w:rsidP="007D0462">
      <w:pPr>
        <w:pStyle w:val="a7"/>
        <w:numPr>
          <w:ilvl w:val="0"/>
          <w:numId w:val="2"/>
        </w:numPr>
        <w:shd w:val="clear" w:color="auto" w:fill="auto"/>
        <w:tabs>
          <w:tab w:val="left" w:pos="1134"/>
        </w:tabs>
        <w:spacing w:before="0"/>
        <w:ind w:right="-77" w:firstLine="740"/>
        <w:rPr>
          <w:sz w:val="28"/>
          <w:szCs w:val="28"/>
        </w:rPr>
      </w:pPr>
      <w:r w:rsidRPr="007B6BD0">
        <w:rPr>
          <w:sz w:val="28"/>
          <w:szCs w:val="28"/>
        </w:rPr>
        <w:t>художественное образование в образовательных учреждениях дополнительного образования, в том числе, дополнительного образования детей, общеобразовательных школах.</w:t>
      </w:r>
    </w:p>
    <w:p w14:paraId="1D4D8168" w14:textId="77777777" w:rsidR="007D0462" w:rsidRPr="007B6BD0" w:rsidRDefault="007D0462" w:rsidP="007D0462">
      <w:pPr>
        <w:pStyle w:val="a7"/>
        <w:shd w:val="clear" w:color="auto" w:fill="auto"/>
        <w:tabs>
          <w:tab w:val="left" w:pos="1826"/>
          <w:tab w:val="left" w:pos="3539"/>
          <w:tab w:val="left" w:pos="7734"/>
        </w:tabs>
        <w:spacing w:before="0"/>
        <w:ind w:right="-77" w:firstLine="740"/>
        <w:rPr>
          <w:sz w:val="28"/>
          <w:szCs w:val="28"/>
        </w:rPr>
      </w:pPr>
      <w:r w:rsidRPr="007B6BD0">
        <w:rPr>
          <w:sz w:val="28"/>
          <w:szCs w:val="28"/>
        </w:rPr>
        <w:t>Раздел «Основы музыкальных знаний» в структуре основной профессиональной образовательной программы входит в профессиональный модуль</w:t>
      </w:r>
      <w:r w:rsidRPr="007B6BD0">
        <w:rPr>
          <w:sz w:val="28"/>
          <w:szCs w:val="28"/>
        </w:rPr>
        <w:tab/>
        <w:t>ПМ. 01 Художественно-творческая деятельность, междисциплинарный курс 01.02. Хореографическая подготовка.</w:t>
      </w:r>
    </w:p>
    <w:p w14:paraId="416A3EC2" w14:textId="77777777" w:rsidR="001F73BA" w:rsidRDefault="001F73BA" w:rsidP="007D0462">
      <w:pPr>
        <w:pStyle w:val="a7"/>
        <w:shd w:val="clear" w:color="auto" w:fill="auto"/>
        <w:tabs>
          <w:tab w:val="left" w:pos="1826"/>
          <w:tab w:val="left" w:pos="3539"/>
          <w:tab w:val="left" w:pos="7734"/>
        </w:tabs>
        <w:spacing w:before="0"/>
        <w:ind w:right="-77" w:firstLine="740"/>
        <w:rPr>
          <w:sz w:val="28"/>
          <w:szCs w:val="28"/>
        </w:rPr>
      </w:pPr>
    </w:p>
    <w:p w14:paraId="23F6795C" w14:textId="77777777" w:rsidR="00721DAD" w:rsidRPr="001F73BA" w:rsidRDefault="00721DAD" w:rsidP="007D0462">
      <w:pPr>
        <w:pStyle w:val="a7"/>
        <w:shd w:val="clear" w:color="auto" w:fill="auto"/>
        <w:tabs>
          <w:tab w:val="left" w:pos="1826"/>
          <w:tab w:val="left" w:pos="3539"/>
          <w:tab w:val="left" w:pos="7734"/>
        </w:tabs>
        <w:spacing w:before="0"/>
        <w:ind w:right="-77" w:firstLine="740"/>
        <w:rPr>
          <w:sz w:val="28"/>
          <w:szCs w:val="28"/>
        </w:rPr>
      </w:pPr>
    </w:p>
    <w:p w14:paraId="419A92F1" w14:textId="77777777" w:rsidR="00721DAD" w:rsidRPr="00916FA1" w:rsidRDefault="00721DAD" w:rsidP="00721DAD">
      <w:pPr>
        <w:widowControl w:val="0"/>
        <w:jc w:val="center"/>
        <w:outlineLvl w:val="0"/>
        <w:rPr>
          <w:rFonts w:ascii="Times New Roman" w:eastAsia="SimSun" w:hAnsi="Times New Roman"/>
          <w:b/>
          <w:sz w:val="28"/>
          <w:szCs w:val="28"/>
        </w:rPr>
      </w:pPr>
      <w:bookmarkStart w:id="4" w:name="_Toc148358903"/>
      <w:bookmarkStart w:id="5" w:name="_Toc148359670"/>
      <w:bookmarkStart w:id="6" w:name="_Toc148370498"/>
      <w:bookmarkStart w:id="7" w:name="_Toc148562258"/>
      <w:bookmarkStart w:id="8" w:name="_Toc148581751"/>
      <w:r>
        <w:rPr>
          <w:rFonts w:ascii="Times New Roman" w:eastAsia="SimSun" w:hAnsi="Times New Roman"/>
          <w:b/>
          <w:caps/>
          <w:sz w:val="28"/>
          <w:szCs w:val="28"/>
        </w:rPr>
        <w:t xml:space="preserve">2. </w:t>
      </w:r>
      <w:r w:rsidRPr="00916FA1">
        <w:rPr>
          <w:rFonts w:ascii="Times New Roman" w:eastAsia="SimSun" w:hAnsi="Times New Roman"/>
          <w:b/>
          <w:caps/>
          <w:sz w:val="28"/>
          <w:szCs w:val="28"/>
        </w:rPr>
        <w:t>цель и задачи раздела</w:t>
      </w:r>
      <w:bookmarkEnd w:id="4"/>
      <w:bookmarkEnd w:id="5"/>
      <w:bookmarkEnd w:id="6"/>
      <w:bookmarkEnd w:id="7"/>
      <w:bookmarkEnd w:id="8"/>
    </w:p>
    <w:p w14:paraId="6203FD31" w14:textId="77777777" w:rsidR="00721DAD" w:rsidRPr="007B6BD0" w:rsidRDefault="00721DAD" w:rsidP="00721DAD">
      <w:pPr>
        <w:pStyle w:val="21"/>
        <w:shd w:val="clear" w:color="auto" w:fill="auto"/>
        <w:spacing w:before="0"/>
        <w:ind w:right="-77"/>
        <w:rPr>
          <w:b w:val="0"/>
          <w:sz w:val="28"/>
          <w:szCs w:val="28"/>
        </w:rPr>
      </w:pPr>
      <w:bookmarkStart w:id="9" w:name="bookmark4"/>
      <w:r w:rsidRPr="007B6BD0">
        <w:rPr>
          <w:rStyle w:val="20"/>
          <w:b/>
          <w:sz w:val="28"/>
          <w:szCs w:val="28"/>
        </w:rPr>
        <w:t>Целью раздела является:</w:t>
      </w:r>
      <w:bookmarkEnd w:id="9"/>
    </w:p>
    <w:p w14:paraId="4E15323E" w14:textId="77777777" w:rsidR="00721DAD" w:rsidRPr="007B6BD0" w:rsidRDefault="00721DAD" w:rsidP="00721DAD">
      <w:pPr>
        <w:pStyle w:val="a7"/>
        <w:shd w:val="clear" w:color="auto" w:fill="auto"/>
        <w:tabs>
          <w:tab w:val="left" w:pos="1415"/>
        </w:tabs>
        <w:spacing w:before="0"/>
        <w:ind w:right="-77" w:firstLine="0"/>
        <w:rPr>
          <w:sz w:val="28"/>
          <w:szCs w:val="28"/>
        </w:rPr>
      </w:pPr>
      <w:r w:rsidRPr="007B6BD0">
        <w:rPr>
          <w:sz w:val="28"/>
          <w:szCs w:val="28"/>
        </w:rPr>
        <w:t xml:space="preserve">1. Формирование базовых знаний по музыкальной грамоте; </w:t>
      </w:r>
    </w:p>
    <w:p w14:paraId="1E354E84" w14:textId="77777777" w:rsidR="00721DAD" w:rsidRPr="007B6BD0" w:rsidRDefault="00721DAD" w:rsidP="00721DAD">
      <w:pPr>
        <w:pStyle w:val="a7"/>
        <w:shd w:val="clear" w:color="auto" w:fill="auto"/>
        <w:tabs>
          <w:tab w:val="left" w:pos="1439"/>
        </w:tabs>
        <w:spacing w:before="0"/>
        <w:ind w:right="-77" w:firstLine="0"/>
        <w:rPr>
          <w:sz w:val="28"/>
          <w:szCs w:val="28"/>
        </w:rPr>
      </w:pPr>
      <w:r w:rsidRPr="007B6BD0">
        <w:rPr>
          <w:sz w:val="28"/>
          <w:szCs w:val="28"/>
        </w:rPr>
        <w:t xml:space="preserve">2. Формирование знания основ музыкальной орфографии; </w:t>
      </w:r>
    </w:p>
    <w:p w14:paraId="7E11D732" w14:textId="77777777" w:rsidR="00721DAD" w:rsidRPr="007B6BD0" w:rsidRDefault="00721DAD" w:rsidP="00721DAD">
      <w:pPr>
        <w:pStyle w:val="a7"/>
        <w:shd w:val="clear" w:color="auto" w:fill="auto"/>
        <w:tabs>
          <w:tab w:val="left" w:pos="1439"/>
        </w:tabs>
        <w:spacing w:before="0"/>
        <w:ind w:right="-77" w:firstLine="0"/>
        <w:rPr>
          <w:sz w:val="28"/>
          <w:szCs w:val="28"/>
        </w:rPr>
      </w:pPr>
      <w:r w:rsidRPr="007B6BD0">
        <w:rPr>
          <w:sz w:val="28"/>
          <w:szCs w:val="28"/>
        </w:rPr>
        <w:t xml:space="preserve">3. Систематизация знаний основных средств музыкальной выразительности; </w:t>
      </w:r>
    </w:p>
    <w:p w14:paraId="0D7990AE" w14:textId="77777777" w:rsidR="00721DAD" w:rsidRPr="007B6BD0" w:rsidRDefault="00721DAD" w:rsidP="00721DAD">
      <w:pPr>
        <w:pStyle w:val="a7"/>
        <w:shd w:val="clear" w:color="auto" w:fill="auto"/>
        <w:spacing w:before="0"/>
        <w:ind w:right="-77" w:firstLine="0"/>
        <w:jc w:val="left"/>
        <w:rPr>
          <w:sz w:val="28"/>
          <w:szCs w:val="28"/>
        </w:rPr>
      </w:pPr>
      <w:r w:rsidRPr="007B6BD0">
        <w:rPr>
          <w:sz w:val="28"/>
          <w:szCs w:val="28"/>
        </w:rPr>
        <w:t xml:space="preserve">4. Формирование навыков владения элементами музыкальной речи на клавиатуре и в письменном виде. </w:t>
      </w:r>
    </w:p>
    <w:p w14:paraId="0BB00BE7" w14:textId="77777777" w:rsidR="00721DAD" w:rsidRPr="007B6BD0" w:rsidRDefault="00721DAD" w:rsidP="00721DAD">
      <w:pPr>
        <w:pStyle w:val="a7"/>
        <w:shd w:val="clear" w:color="auto" w:fill="auto"/>
        <w:spacing w:before="0"/>
        <w:ind w:right="-77" w:firstLine="760"/>
        <w:jc w:val="left"/>
        <w:rPr>
          <w:sz w:val="28"/>
          <w:szCs w:val="28"/>
        </w:rPr>
      </w:pPr>
      <w:r w:rsidRPr="007B6BD0">
        <w:rPr>
          <w:rStyle w:val="8"/>
          <w:sz w:val="28"/>
          <w:szCs w:val="28"/>
        </w:rPr>
        <w:t>Задачами раздела являются:</w:t>
      </w:r>
    </w:p>
    <w:p w14:paraId="7BC5423B" w14:textId="77777777" w:rsidR="00721DAD" w:rsidRPr="007B6BD0" w:rsidRDefault="00721DAD" w:rsidP="00721DAD">
      <w:pPr>
        <w:pStyle w:val="a7"/>
        <w:shd w:val="clear" w:color="auto" w:fill="auto"/>
        <w:tabs>
          <w:tab w:val="left" w:pos="1487"/>
        </w:tabs>
        <w:spacing w:before="0"/>
        <w:ind w:right="-77" w:firstLine="0"/>
        <w:rPr>
          <w:sz w:val="28"/>
          <w:szCs w:val="28"/>
        </w:rPr>
      </w:pPr>
      <w:r w:rsidRPr="007B6BD0">
        <w:rPr>
          <w:sz w:val="28"/>
          <w:szCs w:val="28"/>
        </w:rPr>
        <w:t>1. Изучение практических навыков записи метроритмических построений, ладовых построений, интервалов, аккордов;</w:t>
      </w:r>
    </w:p>
    <w:p w14:paraId="598ABCCE" w14:textId="77777777" w:rsidR="00721DAD" w:rsidRPr="007B6BD0" w:rsidRDefault="00721DAD" w:rsidP="00721DAD">
      <w:pPr>
        <w:pStyle w:val="a7"/>
        <w:shd w:val="clear" w:color="auto" w:fill="auto"/>
        <w:tabs>
          <w:tab w:val="left" w:pos="1511"/>
        </w:tabs>
        <w:spacing w:before="0"/>
        <w:ind w:right="-77" w:firstLine="0"/>
        <w:rPr>
          <w:sz w:val="28"/>
          <w:szCs w:val="28"/>
        </w:rPr>
      </w:pPr>
      <w:r w:rsidRPr="007B6BD0">
        <w:rPr>
          <w:sz w:val="28"/>
          <w:szCs w:val="28"/>
        </w:rPr>
        <w:t>2. Изучение круга понятий, необходимых для музыкального образования учащегося;</w:t>
      </w:r>
    </w:p>
    <w:p w14:paraId="3A7A0FEA" w14:textId="77777777" w:rsidR="00721DAD" w:rsidRPr="007B6BD0" w:rsidRDefault="00721DAD" w:rsidP="00721DAD">
      <w:pPr>
        <w:pStyle w:val="a7"/>
        <w:shd w:val="clear" w:color="auto" w:fill="auto"/>
        <w:tabs>
          <w:tab w:val="left" w:pos="1511"/>
        </w:tabs>
        <w:spacing w:before="0"/>
        <w:ind w:right="-77" w:firstLine="0"/>
        <w:rPr>
          <w:sz w:val="28"/>
          <w:szCs w:val="28"/>
        </w:rPr>
      </w:pPr>
      <w:r w:rsidRPr="007B6BD0">
        <w:rPr>
          <w:sz w:val="28"/>
          <w:szCs w:val="28"/>
        </w:rPr>
        <w:t>3. Изучение практических навыков анализа музыкальных произведений;</w:t>
      </w:r>
    </w:p>
    <w:p w14:paraId="77C15F1E" w14:textId="77777777" w:rsidR="00721DAD" w:rsidRPr="007B6BD0" w:rsidRDefault="00721DAD" w:rsidP="00721DAD">
      <w:pPr>
        <w:pStyle w:val="a7"/>
        <w:shd w:val="clear" w:color="auto" w:fill="auto"/>
        <w:tabs>
          <w:tab w:val="left" w:pos="1516"/>
        </w:tabs>
        <w:spacing w:before="0"/>
        <w:ind w:right="-77" w:firstLine="0"/>
        <w:rPr>
          <w:sz w:val="28"/>
          <w:szCs w:val="28"/>
        </w:rPr>
      </w:pPr>
      <w:r w:rsidRPr="007B6BD0">
        <w:rPr>
          <w:sz w:val="28"/>
          <w:szCs w:val="28"/>
        </w:rPr>
        <w:t>4. Изучение практических навыков игры на клавиатуре ладовых построений, интервалов, аккордов;</w:t>
      </w:r>
    </w:p>
    <w:p w14:paraId="506AFD4E" w14:textId="77777777" w:rsidR="00721DAD" w:rsidRPr="007B6BD0" w:rsidRDefault="00721DAD" w:rsidP="00721DAD">
      <w:pPr>
        <w:pStyle w:val="a7"/>
        <w:shd w:val="clear" w:color="auto" w:fill="auto"/>
        <w:tabs>
          <w:tab w:val="left" w:pos="1506"/>
        </w:tabs>
        <w:spacing w:before="0" w:after="329"/>
        <w:ind w:right="-77" w:firstLine="0"/>
        <w:rPr>
          <w:sz w:val="28"/>
          <w:szCs w:val="28"/>
        </w:rPr>
      </w:pPr>
      <w:r w:rsidRPr="007B6BD0">
        <w:rPr>
          <w:sz w:val="28"/>
          <w:szCs w:val="28"/>
        </w:rPr>
        <w:t>5. Изучение практических навыков воспроизведения метроритмических построений.</w:t>
      </w:r>
    </w:p>
    <w:p w14:paraId="33847978" w14:textId="77777777" w:rsidR="00721DAD" w:rsidRPr="00721DAD" w:rsidRDefault="00721DAD" w:rsidP="00721DAD">
      <w:pPr>
        <w:widowControl w:val="0"/>
        <w:jc w:val="center"/>
        <w:outlineLvl w:val="0"/>
        <w:rPr>
          <w:rFonts w:ascii="Times New Roman" w:eastAsia="SimSun" w:hAnsi="Times New Roman"/>
          <w:b/>
          <w:caps/>
          <w:sz w:val="28"/>
          <w:szCs w:val="28"/>
        </w:rPr>
      </w:pPr>
      <w:bookmarkStart w:id="10" w:name="_Toc148562259"/>
      <w:bookmarkStart w:id="11" w:name="_Toc148581752"/>
      <w:r>
        <w:rPr>
          <w:rFonts w:ascii="Times New Roman" w:eastAsia="SimSun" w:hAnsi="Times New Roman"/>
          <w:b/>
          <w:caps/>
          <w:sz w:val="28"/>
          <w:szCs w:val="28"/>
        </w:rPr>
        <w:lastRenderedPageBreak/>
        <w:t xml:space="preserve">3. </w:t>
      </w:r>
      <w:r w:rsidRPr="00024CC8">
        <w:rPr>
          <w:rFonts w:ascii="Times New Roman" w:eastAsia="SimSun" w:hAnsi="Times New Roman"/>
          <w:b/>
          <w:caps/>
          <w:sz w:val="28"/>
          <w:szCs w:val="28"/>
        </w:rPr>
        <w:t>ТРЕБОВНИЯ К УРОВНЮ ОСВОЕНИЯ СОДЕРЖАНИЯ КУРСА</w:t>
      </w:r>
      <w:bookmarkEnd w:id="10"/>
      <w:bookmarkEnd w:id="11"/>
    </w:p>
    <w:p w14:paraId="7C34CC27" w14:textId="77777777" w:rsidR="00721DAD" w:rsidRPr="007B6BD0" w:rsidRDefault="00721DAD" w:rsidP="00721DAD">
      <w:pPr>
        <w:pStyle w:val="a7"/>
        <w:shd w:val="clear" w:color="auto" w:fill="auto"/>
        <w:spacing w:before="0"/>
        <w:ind w:right="-77" w:firstLine="0"/>
        <w:rPr>
          <w:rStyle w:val="8"/>
          <w:sz w:val="28"/>
          <w:szCs w:val="28"/>
        </w:rPr>
      </w:pPr>
      <w:r w:rsidRPr="007B6BD0">
        <w:rPr>
          <w:sz w:val="28"/>
          <w:szCs w:val="28"/>
        </w:rPr>
        <w:t>В результате изучения раздела «Основы музыкальных знаний» студент должен</w:t>
      </w:r>
      <w:r w:rsidRPr="007B6BD0">
        <w:rPr>
          <w:rStyle w:val="8"/>
          <w:sz w:val="28"/>
          <w:szCs w:val="28"/>
        </w:rPr>
        <w:t xml:space="preserve"> иметь практический опыт:</w:t>
      </w:r>
    </w:p>
    <w:p w14:paraId="1088F306" w14:textId="77777777" w:rsidR="00721DAD" w:rsidRPr="007B6BD0" w:rsidRDefault="00721DAD" w:rsidP="00721DAD">
      <w:pPr>
        <w:pStyle w:val="a7"/>
        <w:shd w:val="clear" w:color="auto" w:fill="auto"/>
        <w:spacing w:before="0"/>
        <w:ind w:right="-77" w:firstLine="0"/>
        <w:rPr>
          <w:sz w:val="28"/>
          <w:szCs w:val="28"/>
        </w:rPr>
      </w:pPr>
    </w:p>
    <w:p w14:paraId="70DFF495" w14:textId="77777777" w:rsidR="00721DAD" w:rsidRPr="007B6BD0" w:rsidRDefault="00721DAD" w:rsidP="00721DAD">
      <w:pPr>
        <w:pStyle w:val="a7"/>
        <w:numPr>
          <w:ilvl w:val="0"/>
          <w:numId w:val="14"/>
        </w:numPr>
        <w:shd w:val="clear" w:color="auto" w:fill="auto"/>
        <w:tabs>
          <w:tab w:val="left" w:pos="851"/>
        </w:tabs>
        <w:spacing w:before="0"/>
        <w:ind w:right="-77"/>
        <w:rPr>
          <w:sz w:val="28"/>
          <w:szCs w:val="28"/>
        </w:rPr>
      </w:pPr>
      <w:r w:rsidRPr="007B6BD0">
        <w:rPr>
          <w:sz w:val="28"/>
          <w:szCs w:val="28"/>
        </w:rPr>
        <w:t>анализа музыкальных произведений (простые формы и средства музыкальной выразительности);</w:t>
      </w:r>
    </w:p>
    <w:p w14:paraId="5AB6FC4D" w14:textId="77777777" w:rsidR="00721DAD" w:rsidRPr="007B6BD0" w:rsidRDefault="00721DAD" w:rsidP="00721DAD">
      <w:pPr>
        <w:pStyle w:val="a7"/>
        <w:numPr>
          <w:ilvl w:val="0"/>
          <w:numId w:val="14"/>
        </w:numPr>
        <w:shd w:val="clear" w:color="auto" w:fill="auto"/>
        <w:tabs>
          <w:tab w:val="left" w:pos="851"/>
        </w:tabs>
        <w:spacing w:before="0"/>
        <w:ind w:right="-77"/>
        <w:rPr>
          <w:sz w:val="28"/>
          <w:szCs w:val="28"/>
        </w:rPr>
      </w:pPr>
      <w:r w:rsidRPr="007B6BD0">
        <w:rPr>
          <w:sz w:val="28"/>
          <w:szCs w:val="28"/>
        </w:rPr>
        <w:t>воспроизведения на музыкальном инструменте ладовых построений, интервалов, аккордов;</w:t>
      </w:r>
    </w:p>
    <w:p w14:paraId="38F9FFB2" w14:textId="77777777" w:rsidR="00721DAD" w:rsidRPr="007B6BD0" w:rsidRDefault="00721DAD" w:rsidP="00721DAD">
      <w:pPr>
        <w:pStyle w:val="a7"/>
        <w:numPr>
          <w:ilvl w:val="0"/>
          <w:numId w:val="14"/>
        </w:numPr>
        <w:shd w:val="clear" w:color="auto" w:fill="auto"/>
        <w:tabs>
          <w:tab w:val="left" w:pos="851"/>
        </w:tabs>
        <w:spacing w:before="0"/>
        <w:ind w:right="-77"/>
        <w:rPr>
          <w:sz w:val="28"/>
          <w:szCs w:val="28"/>
        </w:rPr>
      </w:pPr>
      <w:r w:rsidRPr="007B6BD0">
        <w:rPr>
          <w:sz w:val="28"/>
          <w:szCs w:val="28"/>
        </w:rPr>
        <w:t>записи нотных текстов в соответствии с правилами правописания;</w:t>
      </w:r>
    </w:p>
    <w:p w14:paraId="69D334D1" w14:textId="77777777" w:rsidR="00721DAD" w:rsidRPr="007B6BD0" w:rsidRDefault="00721DAD" w:rsidP="00721DAD">
      <w:pPr>
        <w:pStyle w:val="a7"/>
        <w:numPr>
          <w:ilvl w:val="0"/>
          <w:numId w:val="14"/>
        </w:numPr>
        <w:shd w:val="clear" w:color="auto" w:fill="auto"/>
        <w:tabs>
          <w:tab w:val="left" w:pos="851"/>
        </w:tabs>
        <w:spacing w:before="0"/>
        <w:ind w:right="-77"/>
        <w:rPr>
          <w:sz w:val="28"/>
          <w:szCs w:val="28"/>
        </w:rPr>
      </w:pPr>
      <w:r w:rsidRPr="007B6BD0">
        <w:rPr>
          <w:sz w:val="28"/>
          <w:szCs w:val="28"/>
        </w:rPr>
        <w:t>записи и воспроизведения метроритмических построений.</w:t>
      </w:r>
    </w:p>
    <w:p w14:paraId="669E1801" w14:textId="77777777" w:rsidR="00721DAD" w:rsidRPr="007B6BD0" w:rsidRDefault="00721DAD" w:rsidP="00721DAD">
      <w:pPr>
        <w:pStyle w:val="a7"/>
        <w:shd w:val="clear" w:color="auto" w:fill="auto"/>
        <w:tabs>
          <w:tab w:val="left" w:pos="851"/>
        </w:tabs>
        <w:spacing w:before="0"/>
        <w:ind w:right="-77" w:firstLine="0"/>
        <w:rPr>
          <w:sz w:val="28"/>
          <w:szCs w:val="28"/>
        </w:rPr>
      </w:pPr>
    </w:p>
    <w:p w14:paraId="5A0BD5A6" w14:textId="77777777" w:rsidR="00721DAD" w:rsidRPr="007B6BD0" w:rsidRDefault="00721DAD" w:rsidP="00721DAD">
      <w:pPr>
        <w:pStyle w:val="a7"/>
        <w:shd w:val="clear" w:color="auto" w:fill="auto"/>
        <w:spacing w:before="0" w:line="341" w:lineRule="exact"/>
        <w:ind w:right="-77" w:firstLine="0"/>
        <w:rPr>
          <w:rStyle w:val="7"/>
          <w:sz w:val="28"/>
          <w:szCs w:val="28"/>
        </w:rPr>
      </w:pPr>
      <w:r w:rsidRPr="007B6BD0">
        <w:rPr>
          <w:sz w:val="28"/>
          <w:szCs w:val="28"/>
        </w:rPr>
        <w:t>В результате изучения раздела «Основы музыкальных знаний» студент должен</w:t>
      </w:r>
      <w:r w:rsidRPr="007B6BD0">
        <w:rPr>
          <w:rStyle w:val="7"/>
          <w:sz w:val="28"/>
          <w:szCs w:val="28"/>
        </w:rPr>
        <w:t xml:space="preserve"> знать:</w:t>
      </w:r>
    </w:p>
    <w:p w14:paraId="131021BE" w14:textId="77777777" w:rsidR="00721DAD" w:rsidRPr="007B6BD0" w:rsidRDefault="00721DAD" w:rsidP="00721DAD">
      <w:pPr>
        <w:pStyle w:val="a7"/>
        <w:shd w:val="clear" w:color="auto" w:fill="auto"/>
        <w:spacing w:before="0" w:line="341" w:lineRule="exact"/>
        <w:ind w:right="-77" w:firstLine="0"/>
        <w:rPr>
          <w:sz w:val="28"/>
          <w:szCs w:val="28"/>
        </w:rPr>
      </w:pPr>
    </w:p>
    <w:p w14:paraId="6CEB20BB" w14:textId="77777777" w:rsidR="00721DAD" w:rsidRPr="007B6BD0" w:rsidRDefault="00721DAD" w:rsidP="00721DAD">
      <w:pPr>
        <w:pStyle w:val="a7"/>
        <w:numPr>
          <w:ilvl w:val="0"/>
          <w:numId w:val="15"/>
        </w:numPr>
        <w:shd w:val="clear" w:color="auto" w:fill="auto"/>
        <w:tabs>
          <w:tab w:val="left" w:pos="840"/>
        </w:tabs>
        <w:spacing w:before="0" w:line="326" w:lineRule="exact"/>
        <w:ind w:right="-77"/>
        <w:jc w:val="left"/>
        <w:rPr>
          <w:sz w:val="28"/>
          <w:szCs w:val="28"/>
        </w:rPr>
      </w:pPr>
      <w:r w:rsidRPr="007B6BD0">
        <w:rPr>
          <w:sz w:val="28"/>
          <w:szCs w:val="28"/>
        </w:rPr>
        <w:t>элементы музыкального языка: звуки, ритм, метр, лады, тональности, мелодическое движение, интервалы, аккорды;</w:t>
      </w:r>
    </w:p>
    <w:p w14:paraId="1353944E" w14:textId="77777777" w:rsidR="00721DAD" w:rsidRPr="007B6BD0" w:rsidRDefault="00721DAD" w:rsidP="00721DAD">
      <w:pPr>
        <w:pStyle w:val="a7"/>
        <w:numPr>
          <w:ilvl w:val="0"/>
          <w:numId w:val="15"/>
        </w:numPr>
        <w:shd w:val="clear" w:color="auto" w:fill="auto"/>
        <w:tabs>
          <w:tab w:val="left" w:pos="840"/>
        </w:tabs>
        <w:spacing w:before="0" w:line="326" w:lineRule="exact"/>
        <w:ind w:right="-77"/>
        <w:jc w:val="left"/>
        <w:rPr>
          <w:sz w:val="28"/>
          <w:szCs w:val="28"/>
        </w:rPr>
      </w:pPr>
      <w:r w:rsidRPr="007B6BD0">
        <w:rPr>
          <w:sz w:val="28"/>
          <w:szCs w:val="28"/>
        </w:rPr>
        <w:t>сведения из области синтаксиса музыкальной речи;</w:t>
      </w:r>
    </w:p>
    <w:p w14:paraId="086D3D3F" w14:textId="77777777" w:rsidR="00721DAD" w:rsidRPr="007B6BD0" w:rsidRDefault="00721DAD" w:rsidP="00721DAD">
      <w:pPr>
        <w:pStyle w:val="a7"/>
        <w:numPr>
          <w:ilvl w:val="0"/>
          <w:numId w:val="15"/>
        </w:numPr>
        <w:shd w:val="clear" w:color="auto" w:fill="auto"/>
        <w:tabs>
          <w:tab w:val="left" w:pos="840"/>
        </w:tabs>
        <w:spacing w:before="0" w:line="326" w:lineRule="exact"/>
        <w:ind w:right="-77"/>
        <w:jc w:val="left"/>
        <w:rPr>
          <w:sz w:val="28"/>
          <w:szCs w:val="28"/>
        </w:rPr>
      </w:pPr>
      <w:r w:rsidRPr="007B6BD0">
        <w:rPr>
          <w:sz w:val="28"/>
          <w:szCs w:val="28"/>
        </w:rPr>
        <w:t>музыкальную терминологию.</w:t>
      </w:r>
    </w:p>
    <w:p w14:paraId="61D3433F" w14:textId="77777777" w:rsidR="00721DAD" w:rsidRPr="007B6BD0" w:rsidRDefault="00721DAD" w:rsidP="00721DAD">
      <w:pPr>
        <w:pStyle w:val="a7"/>
        <w:shd w:val="clear" w:color="auto" w:fill="auto"/>
        <w:tabs>
          <w:tab w:val="left" w:pos="840"/>
        </w:tabs>
        <w:spacing w:before="0" w:line="326" w:lineRule="exact"/>
        <w:ind w:right="-77" w:firstLine="0"/>
        <w:jc w:val="left"/>
        <w:rPr>
          <w:sz w:val="28"/>
          <w:szCs w:val="28"/>
        </w:rPr>
      </w:pPr>
    </w:p>
    <w:p w14:paraId="00C7ABEC" w14:textId="77777777" w:rsidR="00721DAD" w:rsidRPr="007B6BD0" w:rsidRDefault="00721DAD" w:rsidP="00721DAD">
      <w:pPr>
        <w:pStyle w:val="a7"/>
        <w:shd w:val="clear" w:color="auto" w:fill="auto"/>
        <w:spacing w:before="0"/>
        <w:ind w:right="-77" w:firstLine="0"/>
        <w:rPr>
          <w:rStyle w:val="7"/>
          <w:sz w:val="28"/>
          <w:szCs w:val="28"/>
        </w:rPr>
      </w:pPr>
      <w:r w:rsidRPr="007B6BD0">
        <w:rPr>
          <w:sz w:val="28"/>
          <w:szCs w:val="28"/>
        </w:rPr>
        <w:t>В результате изучения раздела «Основы музыкальных знаний» студент должен</w:t>
      </w:r>
      <w:r w:rsidRPr="007B6BD0">
        <w:rPr>
          <w:rStyle w:val="7"/>
          <w:sz w:val="28"/>
          <w:szCs w:val="28"/>
        </w:rPr>
        <w:t xml:space="preserve"> уметь:</w:t>
      </w:r>
    </w:p>
    <w:p w14:paraId="071B1CA8" w14:textId="77777777" w:rsidR="00721DAD" w:rsidRPr="007B6BD0" w:rsidRDefault="00721DAD" w:rsidP="00721DAD">
      <w:pPr>
        <w:pStyle w:val="a7"/>
        <w:shd w:val="clear" w:color="auto" w:fill="auto"/>
        <w:spacing w:before="0"/>
        <w:ind w:right="-77" w:firstLine="0"/>
        <w:rPr>
          <w:sz w:val="28"/>
          <w:szCs w:val="28"/>
        </w:rPr>
      </w:pPr>
    </w:p>
    <w:p w14:paraId="36271B0C" w14:textId="77777777" w:rsidR="00721DAD" w:rsidRPr="007B6BD0" w:rsidRDefault="00721DAD" w:rsidP="00721DAD">
      <w:pPr>
        <w:pStyle w:val="a7"/>
        <w:numPr>
          <w:ilvl w:val="0"/>
          <w:numId w:val="16"/>
        </w:numPr>
        <w:shd w:val="clear" w:color="auto" w:fill="auto"/>
        <w:tabs>
          <w:tab w:val="left" w:pos="835"/>
        </w:tabs>
        <w:spacing w:before="0"/>
        <w:ind w:right="-77"/>
        <w:jc w:val="left"/>
        <w:rPr>
          <w:sz w:val="28"/>
          <w:szCs w:val="28"/>
        </w:rPr>
      </w:pPr>
      <w:r w:rsidRPr="007B6BD0">
        <w:rPr>
          <w:sz w:val="28"/>
          <w:szCs w:val="28"/>
        </w:rPr>
        <w:t>записывать и играть на клавиатуре мелодии музыкальных произведений в скрипичном и басовом ключах;</w:t>
      </w:r>
    </w:p>
    <w:p w14:paraId="15455B50" w14:textId="77777777" w:rsidR="00721DAD" w:rsidRPr="007B6BD0" w:rsidRDefault="00721DAD" w:rsidP="00721DAD">
      <w:pPr>
        <w:pStyle w:val="a7"/>
        <w:numPr>
          <w:ilvl w:val="0"/>
          <w:numId w:val="16"/>
        </w:numPr>
        <w:shd w:val="clear" w:color="auto" w:fill="auto"/>
        <w:tabs>
          <w:tab w:val="left" w:pos="840"/>
        </w:tabs>
        <w:spacing w:before="0"/>
        <w:ind w:right="-77"/>
        <w:jc w:val="left"/>
        <w:rPr>
          <w:sz w:val="28"/>
          <w:szCs w:val="28"/>
        </w:rPr>
      </w:pPr>
      <w:r w:rsidRPr="007B6BD0">
        <w:rPr>
          <w:sz w:val="28"/>
          <w:szCs w:val="28"/>
        </w:rPr>
        <w:t>записывать и воспроизводить метроритмические построения;</w:t>
      </w:r>
    </w:p>
    <w:p w14:paraId="20CCD3D9" w14:textId="77777777" w:rsidR="00721DAD" w:rsidRPr="007B6BD0" w:rsidRDefault="00721DAD" w:rsidP="00721DAD">
      <w:pPr>
        <w:pStyle w:val="a7"/>
        <w:numPr>
          <w:ilvl w:val="0"/>
          <w:numId w:val="16"/>
        </w:numPr>
        <w:shd w:val="clear" w:color="auto" w:fill="auto"/>
        <w:tabs>
          <w:tab w:val="left" w:pos="845"/>
        </w:tabs>
        <w:spacing w:before="0"/>
        <w:ind w:right="-77"/>
        <w:jc w:val="left"/>
        <w:rPr>
          <w:sz w:val="28"/>
          <w:szCs w:val="28"/>
        </w:rPr>
      </w:pPr>
      <w:r w:rsidRPr="007B6BD0">
        <w:rPr>
          <w:sz w:val="28"/>
          <w:szCs w:val="28"/>
        </w:rPr>
        <w:t>интонировать мелодии в разных ладах;</w:t>
      </w:r>
    </w:p>
    <w:p w14:paraId="6CE7DFC1" w14:textId="77777777" w:rsidR="00721DAD" w:rsidRPr="007B6BD0" w:rsidRDefault="00721DAD" w:rsidP="00721DAD">
      <w:pPr>
        <w:pStyle w:val="a7"/>
        <w:numPr>
          <w:ilvl w:val="0"/>
          <w:numId w:val="16"/>
        </w:numPr>
        <w:shd w:val="clear" w:color="auto" w:fill="auto"/>
        <w:tabs>
          <w:tab w:val="left" w:pos="840"/>
        </w:tabs>
        <w:spacing w:before="0"/>
        <w:ind w:right="-77"/>
        <w:jc w:val="left"/>
        <w:rPr>
          <w:sz w:val="28"/>
          <w:szCs w:val="28"/>
        </w:rPr>
      </w:pPr>
      <w:r w:rsidRPr="007B6BD0">
        <w:rPr>
          <w:sz w:val="28"/>
          <w:szCs w:val="28"/>
        </w:rPr>
        <w:t>определять тональность произведения;</w:t>
      </w:r>
    </w:p>
    <w:p w14:paraId="167FEA99" w14:textId="77777777" w:rsidR="00721DAD" w:rsidRPr="007B6BD0" w:rsidRDefault="00721DAD" w:rsidP="00721DAD">
      <w:pPr>
        <w:pStyle w:val="a7"/>
        <w:numPr>
          <w:ilvl w:val="0"/>
          <w:numId w:val="16"/>
        </w:numPr>
        <w:shd w:val="clear" w:color="auto" w:fill="auto"/>
        <w:tabs>
          <w:tab w:val="left" w:pos="845"/>
        </w:tabs>
        <w:spacing w:before="0"/>
        <w:ind w:right="-77"/>
        <w:jc w:val="left"/>
        <w:rPr>
          <w:sz w:val="28"/>
          <w:szCs w:val="28"/>
        </w:rPr>
      </w:pPr>
      <w:r w:rsidRPr="007B6BD0">
        <w:rPr>
          <w:sz w:val="28"/>
          <w:szCs w:val="28"/>
        </w:rPr>
        <w:t>анализировать мелодии по нотному тексту и на слух;</w:t>
      </w:r>
    </w:p>
    <w:p w14:paraId="4457B03F" w14:textId="77777777" w:rsidR="00721DAD" w:rsidRPr="007B6BD0" w:rsidRDefault="00721DAD" w:rsidP="00721DAD">
      <w:pPr>
        <w:pStyle w:val="a7"/>
        <w:numPr>
          <w:ilvl w:val="0"/>
          <w:numId w:val="16"/>
        </w:numPr>
        <w:shd w:val="clear" w:color="auto" w:fill="auto"/>
        <w:tabs>
          <w:tab w:val="left" w:pos="835"/>
        </w:tabs>
        <w:spacing w:before="0"/>
        <w:ind w:right="-77"/>
        <w:jc w:val="left"/>
        <w:rPr>
          <w:sz w:val="28"/>
          <w:szCs w:val="28"/>
        </w:rPr>
      </w:pPr>
      <w:r w:rsidRPr="007B6BD0">
        <w:rPr>
          <w:sz w:val="28"/>
          <w:szCs w:val="28"/>
        </w:rPr>
        <w:t>записывать и играть на клавиатуре интервалы, аккорды, мелодии;</w:t>
      </w:r>
    </w:p>
    <w:p w14:paraId="7311315B" w14:textId="77777777" w:rsidR="001F73BA" w:rsidRPr="00BF6E60" w:rsidRDefault="00721DAD" w:rsidP="00BF6E60">
      <w:pPr>
        <w:pStyle w:val="a7"/>
        <w:numPr>
          <w:ilvl w:val="0"/>
          <w:numId w:val="16"/>
        </w:numPr>
        <w:shd w:val="clear" w:color="auto" w:fill="auto"/>
        <w:tabs>
          <w:tab w:val="left" w:pos="845"/>
        </w:tabs>
        <w:spacing w:before="0"/>
        <w:ind w:right="-77"/>
        <w:jc w:val="left"/>
        <w:rPr>
          <w:sz w:val="28"/>
          <w:szCs w:val="28"/>
        </w:rPr>
        <w:sectPr w:rsidR="001F73BA" w:rsidRPr="00BF6E60" w:rsidSect="00721DAD">
          <w:footerReference w:type="even" r:id="rId10"/>
          <w:footerReference w:type="default" r:id="rId11"/>
          <w:footerReference w:type="first" r:id="rId12"/>
          <w:footnotePr>
            <w:numRestart w:val="eachPage"/>
          </w:footnotePr>
          <w:pgSz w:w="11906" w:h="16838" w:code="9"/>
          <w:pgMar w:top="1134" w:right="1134" w:bottom="1134" w:left="1701" w:header="0" w:footer="6" w:gutter="0"/>
          <w:cols w:space="720"/>
          <w:noEndnote/>
          <w:titlePg/>
          <w:docGrid w:linePitch="360"/>
        </w:sectPr>
      </w:pPr>
      <w:r w:rsidRPr="007B6BD0">
        <w:rPr>
          <w:sz w:val="28"/>
          <w:szCs w:val="28"/>
        </w:rPr>
        <w:t>анализировать музыкальные произведения с точки зрения музыкального синтаксиса</w:t>
      </w:r>
      <w:r w:rsidR="00BF6E60">
        <w:rPr>
          <w:sz w:val="28"/>
          <w:szCs w:val="28"/>
        </w:rPr>
        <w:t>.</w:t>
      </w:r>
    </w:p>
    <w:p w14:paraId="759F7368" w14:textId="77777777" w:rsidR="001A65D9" w:rsidRPr="001A65D9" w:rsidRDefault="001A65D9" w:rsidP="00BF6E60">
      <w:pPr>
        <w:widowControl w:val="0"/>
        <w:spacing w:after="0" w:line="240" w:lineRule="auto"/>
        <w:jc w:val="center"/>
        <w:outlineLvl w:val="0"/>
        <w:rPr>
          <w:rFonts w:ascii="Times New Roman" w:eastAsia="SimSun" w:hAnsi="Times New Roman"/>
          <w:b/>
          <w:sz w:val="28"/>
          <w:szCs w:val="28"/>
          <w:lang w:eastAsia="ru-RU"/>
        </w:rPr>
      </w:pPr>
      <w:bookmarkStart w:id="12" w:name="_Toc148562360"/>
      <w:bookmarkStart w:id="13" w:name="_Toc148581753"/>
      <w:r w:rsidRPr="001A65D9">
        <w:rPr>
          <w:rFonts w:ascii="Times New Roman" w:eastAsia="SimSun" w:hAnsi="Times New Roman"/>
          <w:b/>
          <w:caps/>
          <w:sz w:val="28"/>
          <w:szCs w:val="28"/>
          <w:lang w:eastAsia="ru-RU"/>
        </w:rPr>
        <w:t>4. ОБЪЕМ РАЗДЕЛА, ВИДЫ УЧЕБНОЙ РАБОТЫ И ОТЧЕТНОСТИ</w:t>
      </w:r>
      <w:bookmarkEnd w:id="12"/>
      <w:bookmarkEnd w:id="13"/>
    </w:p>
    <w:p w14:paraId="011B46A9" w14:textId="77777777" w:rsidR="001A65D9" w:rsidRDefault="001A65D9" w:rsidP="00BF6E60">
      <w:pPr>
        <w:pStyle w:val="a7"/>
        <w:shd w:val="clear" w:color="auto" w:fill="auto"/>
        <w:spacing w:before="0" w:line="326" w:lineRule="exact"/>
        <w:ind w:right="-77" w:firstLine="0"/>
        <w:jc w:val="center"/>
      </w:pPr>
    </w:p>
    <w:p w14:paraId="0E7267D6" w14:textId="77777777" w:rsidR="007D0462" w:rsidRPr="007B6BD0" w:rsidRDefault="007D0462" w:rsidP="007D0462">
      <w:pPr>
        <w:pStyle w:val="a7"/>
        <w:shd w:val="clear" w:color="auto" w:fill="auto"/>
        <w:spacing w:before="0" w:line="326" w:lineRule="exact"/>
        <w:ind w:right="-77" w:firstLine="0"/>
        <w:jc w:val="left"/>
        <w:rPr>
          <w:sz w:val="28"/>
          <w:szCs w:val="28"/>
        </w:rPr>
      </w:pPr>
      <w:r w:rsidRPr="007B6BD0">
        <w:rPr>
          <w:sz w:val="28"/>
          <w:szCs w:val="28"/>
        </w:rPr>
        <w:t>Обязательная учебная нагрузка студента - 32 часа, время изучения - 1 семестр. Форма итогового контроля – зачет (контрольная работа).</w:t>
      </w:r>
    </w:p>
    <w:p w14:paraId="56063730" w14:textId="77777777" w:rsidR="007D0462" w:rsidRDefault="007D0462" w:rsidP="007D0462">
      <w:pPr>
        <w:pStyle w:val="a7"/>
        <w:shd w:val="clear" w:color="auto" w:fill="auto"/>
        <w:spacing w:before="0" w:line="326" w:lineRule="exact"/>
        <w:ind w:right="-77" w:firstLine="0"/>
        <w:jc w:val="left"/>
      </w:pPr>
    </w:p>
    <w:p w14:paraId="4780057D" w14:textId="77777777" w:rsidR="007D0462" w:rsidRPr="00721DAD" w:rsidRDefault="007D0462" w:rsidP="00721DAD">
      <w:pPr>
        <w:pStyle w:val="ab"/>
        <w:jc w:val="center"/>
        <w:rPr>
          <w:rStyle w:val="13"/>
          <w:sz w:val="32"/>
          <w:szCs w:val="32"/>
        </w:rPr>
      </w:pPr>
      <w:r w:rsidRPr="00721DAD">
        <w:rPr>
          <w:rStyle w:val="13"/>
          <w:sz w:val="32"/>
          <w:szCs w:val="32"/>
        </w:rPr>
        <w:t>Распределение учебной нагрузки по семестрам</w:t>
      </w:r>
    </w:p>
    <w:p w14:paraId="155F74DD" w14:textId="77777777" w:rsidR="007D0462" w:rsidRPr="007B6BD0" w:rsidRDefault="007D0462" w:rsidP="007D0462">
      <w:pPr>
        <w:pStyle w:val="a7"/>
        <w:shd w:val="clear" w:color="auto" w:fill="auto"/>
        <w:spacing w:before="0" w:line="326" w:lineRule="exact"/>
        <w:ind w:right="-77" w:firstLine="0"/>
        <w:jc w:val="left"/>
        <w:rPr>
          <w:rStyle w:val="13"/>
          <w:b w:val="0"/>
          <w:bCs w:val="0"/>
          <w:sz w:val="28"/>
          <w:szCs w:val="28"/>
        </w:rPr>
      </w:pPr>
      <w:r w:rsidRPr="007B6BD0">
        <w:rPr>
          <w:rStyle w:val="13"/>
          <w:b w:val="0"/>
          <w:bCs w:val="0"/>
          <w:sz w:val="28"/>
          <w:szCs w:val="28"/>
        </w:rPr>
        <w:t xml:space="preserve">Специальность 51.02.01 Народное художественное творчество, 02. Хореографическое творчество. </w:t>
      </w:r>
    </w:p>
    <w:p w14:paraId="0A12FDB5" w14:textId="77777777" w:rsidR="007D0462" w:rsidRPr="007B6BD0" w:rsidRDefault="007D0462" w:rsidP="007D0462">
      <w:pPr>
        <w:pStyle w:val="a7"/>
        <w:shd w:val="clear" w:color="auto" w:fill="auto"/>
        <w:spacing w:before="0" w:line="326" w:lineRule="exact"/>
        <w:ind w:right="-77" w:firstLine="0"/>
        <w:jc w:val="left"/>
        <w:rPr>
          <w:sz w:val="28"/>
          <w:szCs w:val="28"/>
        </w:rPr>
      </w:pPr>
      <w:r w:rsidRPr="007B6BD0">
        <w:rPr>
          <w:rStyle w:val="13"/>
          <w:b w:val="0"/>
          <w:bCs w:val="0"/>
          <w:sz w:val="28"/>
          <w:szCs w:val="28"/>
        </w:rPr>
        <w:tab/>
      </w:r>
    </w:p>
    <w:tbl>
      <w:tblPr>
        <w:tblW w:w="0" w:type="auto"/>
        <w:tblLayout w:type="fixed"/>
        <w:tblCellMar>
          <w:left w:w="0" w:type="dxa"/>
          <w:right w:w="0" w:type="dxa"/>
        </w:tblCellMar>
        <w:tblLook w:val="0000" w:firstRow="0" w:lastRow="0" w:firstColumn="0" w:lastColumn="0" w:noHBand="0" w:noVBand="0"/>
      </w:tblPr>
      <w:tblGrid>
        <w:gridCol w:w="3802"/>
        <w:gridCol w:w="2971"/>
        <w:gridCol w:w="2813"/>
      </w:tblGrid>
      <w:tr w:rsidR="007D0462" w:rsidRPr="007B6BD0" w14:paraId="1B299503" w14:textId="77777777" w:rsidTr="003071A0">
        <w:trPr>
          <w:trHeight w:val="667"/>
        </w:trPr>
        <w:tc>
          <w:tcPr>
            <w:tcW w:w="3802" w:type="dxa"/>
            <w:tcBorders>
              <w:top w:val="single" w:sz="4" w:space="0" w:color="auto"/>
              <w:left w:val="single" w:sz="4" w:space="0" w:color="auto"/>
              <w:bottom w:val="single" w:sz="4" w:space="0" w:color="auto"/>
              <w:right w:val="single" w:sz="4" w:space="0" w:color="auto"/>
            </w:tcBorders>
            <w:shd w:val="clear" w:color="auto" w:fill="FFFFFF"/>
          </w:tcPr>
          <w:p w14:paraId="159BBDCE" w14:textId="77777777" w:rsidR="007D0462" w:rsidRPr="007B6BD0" w:rsidRDefault="007D0462" w:rsidP="003071A0">
            <w:pPr>
              <w:pStyle w:val="a7"/>
              <w:shd w:val="clear" w:color="auto" w:fill="auto"/>
              <w:spacing w:before="0" w:line="240" w:lineRule="auto"/>
              <w:ind w:right="-77" w:firstLine="0"/>
              <w:jc w:val="left"/>
              <w:rPr>
                <w:sz w:val="28"/>
                <w:szCs w:val="28"/>
              </w:rPr>
            </w:pPr>
            <w:r w:rsidRPr="007B6BD0">
              <w:rPr>
                <w:sz w:val="28"/>
                <w:szCs w:val="28"/>
              </w:rPr>
              <w:t>Вид учебной работы</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12CD5265" w14:textId="77777777" w:rsidR="007D0462" w:rsidRPr="007B6BD0" w:rsidRDefault="007D0462" w:rsidP="003071A0">
            <w:pPr>
              <w:pStyle w:val="a7"/>
              <w:shd w:val="clear" w:color="auto" w:fill="auto"/>
              <w:spacing w:before="0" w:line="240" w:lineRule="auto"/>
              <w:ind w:right="-77" w:firstLine="0"/>
              <w:jc w:val="left"/>
              <w:rPr>
                <w:sz w:val="28"/>
                <w:szCs w:val="28"/>
              </w:rPr>
            </w:pPr>
            <w:r w:rsidRPr="007B6BD0">
              <w:rPr>
                <w:sz w:val="28"/>
                <w:szCs w:val="28"/>
              </w:rPr>
              <w:t>Всего</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14:paraId="69DE95E6" w14:textId="77777777" w:rsidR="007D0462" w:rsidRPr="007B6BD0" w:rsidRDefault="007D0462" w:rsidP="003071A0">
            <w:pPr>
              <w:pStyle w:val="a7"/>
              <w:shd w:val="clear" w:color="auto" w:fill="auto"/>
              <w:spacing w:before="0" w:line="240" w:lineRule="auto"/>
              <w:ind w:right="-77" w:firstLine="0"/>
              <w:jc w:val="left"/>
              <w:rPr>
                <w:sz w:val="28"/>
                <w:szCs w:val="28"/>
              </w:rPr>
            </w:pPr>
            <w:r w:rsidRPr="007B6BD0">
              <w:rPr>
                <w:sz w:val="28"/>
                <w:szCs w:val="28"/>
              </w:rPr>
              <w:t>Номер семестра</w:t>
            </w:r>
          </w:p>
        </w:tc>
      </w:tr>
      <w:tr w:rsidR="007D0462" w:rsidRPr="007B6BD0" w14:paraId="679602A1" w14:textId="77777777" w:rsidTr="003071A0">
        <w:trPr>
          <w:trHeight w:val="326"/>
        </w:trPr>
        <w:tc>
          <w:tcPr>
            <w:tcW w:w="3802" w:type="dxa"/>
            <w:tcBorders>
              <w:top w:val="single" w:sz="4" w:space="0" w:color="auto"/>
              <w:left w:val="single" w:sz="4" w:space="0" w:color="auto"/>
              <w:bottom w:val="single" w:sz="4" w:space="0" w:color="auto"/>
              <w:right w:val="single" w:sz="4" w:space="0" w:color="auto"/>
            </w:tcBorders>
            <w:shd w:val="clear" w:color="auto" w:fill="FFFFFF"/>
          </w:tcPr>
          <w:p w14:paraId="2546629E" w14:textId="77777777" w:rsidR="007D0462" w:rsidRPr="007B6BD0" w:rsidRDefault="007D0462" w:rsidP="003071A0">
            <w:pPr>
              <w:pStyle w:val="a7"/>
              <w:shd w:val="clear" w:color="auto" w:fill="auto"/>
              <w:spacing w:before="0" w:line="240" w:lineRule="auto"/>
              <w:ind w:right="-77" w:firstLine="0"/>
              <w:rPr>
                <w:sz w:val="28"/>
                <w:szCs w:val="28"/>
              </w:rPr>
            </w:pPr>
            <w:r w:rsidRPr="007B6BD0">
              <w:rPr>
                <w:sz w:val="28"/>
                <w:szCs w:val="28"/>
              </w:rPr>
              <w:t>Аудиторные занятия</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184208AA" w14:textId="77777777" w:rsidR="007D0462" w:rsidRPr="007B6BD0" w:rsidRDefault="007D0462" w:rsidP="003071A0">
            <w:pPr>
              <w:pStyle w:val="a7"/>
              <w:shd w:val="clear" w:color="auto" w:fill="auto"/>
              <w:spacing w:before="0" w:line="240" w:lineRule="auto"/>
              <w:ind w:right="-77" w:firstLine="0"/>
              <w:jc w:val="left"/>
              <w:rPr>
                <w:sz w:val="28"/>
                <w:szCs w:val="28"/>
              </w:rPr>
            </w:pPr>
            <w:r w:rsidRPr="007B6BD0">
              <w:rPr>
                <w:sz w:val="28"/>
                <w:szCs w:val="28"/>
              </w:rPr>
              <w:t>32</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14:paraId="38531D40" w14:textId="77777777" w:rsidR="007D0462" w:rsidRPr="007B6BD0" w:rsidRDefault="007D0462" w:rsidP="003071A0">
            <w:pPr>
              <w:pStyle w:val="a7"/>
              <w:shd w:val="clear" w:color="auto" w:fill="auto"/>
              <w:spacing w:before="0" w:line="240" w:lineRule="auto"/>
              <w:ind w:right="-77" w:firstLine="0"/>
              <w:jc w:val="left"/>
              <w:rPr>
                <w:sz w:val="28"/>
                <w:szCs w:val="28"/>
              </w:rPr>
            </w:pPr>
            <w:r w:rsidRPr="007B6BD0">
              <w:rPr>
                <w:sz w:val="28"/>
                <w:szCs w:val="28"/>
              </w:rPr>
              <w:t>1</w:t>
            </w:r>
          </w:p>
        </w:tc>
      </w:tr>
      <w:tr w:rsidR="007D0462" w:rsidRPr="007B6BD0" w14:paraId="7364B00A" w14:textId="77777777" w:rsidTr="003071A0">
        <w:trPr>
          <w:trHeight w:val="331"/>
        </w:trPr>
        <w:tc>
          <w:tcPr>
            <w:tcW w:w="3802" w:type="dxa"/>
            <w:tcBorders>
              <w:top w:val="single" w:sz="4" w:space="0" w:color="auto"/>
              <w:left w:val="single" w:sz="4" w:space="0" w:color="auto"/>
              <w:bottom w:val="single" w:sz="4" w:space="0" w:color="auto"/>
              <w:right w:val="single" w:sz="4" w:space="0" w:color="auto"/>
            </w:tcBorders>
            <w:shd w:val="clear" w:color="auto" w:fill="FFFFFF"/>
          </w:tcPr>
          <w:p w14:paraId="00EFC74A" w14:textId="77777777" w:rsidR="007D0462" w:rsidRPr="007B6BD0" w:rsidRDefault="007D0462" w:rsidP="003071A0">
            <w:pPr>
              <w:pStyle w:val="a7"/>
              <w:shd w:val="clear" w:color="auto" w:fill="auto"/>
              <w:spacing w:before="0" w:line="240" w:lineRule="auto"/>
              <w:ind w:right="-77" w:firstLine="0"/>
              <w:rPr>
                <w:sz w:val="28"/>
                <w:szCs w:val="28"/>
              </w:rPr>
            </w:pPr>
            <w:r w:rsidRPr="007B6BD0">
              <w:rPr>
                <w:sz w:val="28"/>
                <w:szCs w:val="28"/>
              </w:rPr>
              <w:t>Всего</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09BD0B79" w14:textId="77777777" w:rsidR="007D0462" w:rsidRPr="007B6BD0" w:rsidRDefault="007D0462" w:rsidP="003071A0">
            <w:pPr>
              <w:pStyle w:val="a7"/>
              <w:shd w:val="clear" w:color="auto" w:fill="auto"/>
              <w:spacing w:before="0" w:line="240" w:lineRule="auto"/>
              <w:ind w:right="-77" w:firstLine="0"/>
              <w:jc w:val="left"/>
              <w:rPr>
                <w:sz w:val="28"/>
                <w:szCs w:val="28"/>
              </w:rPr>
            </w:pPr>
            <w:r w:rsidRPr="007B6BD0">
              <w:rPr>
                <w:sz w:val="28"/>
                <w:szCs w:val="28"/>
              </w:rPr>
              <w:t>32</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14:paraId="346DCD2B" w14:textId="77777777" w:rsidR="007D0462" w:rsidRPr="007B6BD0" w:rsidRDefault="007D0462" w:rsidP="003071A0">
            <w:pPr>
              <w:ind w:right="-77"/>
              <w:rPr>
                <w:sz w:val="28"/>
                <w:szCs w:val="28"/>
              </w:rPr>
            </w:pPr>
          </w:p>
        </w:tc>
      </w:tr>
      <w:tr w:rsidR="007D0462" w:rsidRPr="007B6BD0" w14:paraId="635501CC" w14:textId="77777777" w:rsidTr="003071A0">
        <w:trPr>
          <w:trHeight w:val="341"/>
        </w:trPr>
        <w:tc>
          <w:tcPr>
            <w:tcW w:w="3802" w:type="dxa"/>
            <w:tcBorders>
              <w:top w:val="single" w:sz="4" w:space="0" w:color="auto"/>
              <w:left w:val="single" w:sz="4" w:space="0" w:color="auto"/>
              <w:bottom w:val="single" w:sz="4" w:space="0" w:color="auto"/>
              <w:right w:val="single" w:sz="4" w:space="0" w:color="auto"/>
            </w:tcBorders>
            <w:shd w:val="clear" w:color="auto" w:fill="FFFFFF"/>
          </w:tcPr>
          <w:p w14:paraId="78C267C7" w14:textId="77777777" w:rsidR="007D0462" w:rsidRPr="007B6BD0" w:rsidRDefault="007D0462" w:rsidP="003071A0">
            <w:pPr>
              <w:pStyle w:val="a7"/>
              <w:shd w:val="clear" w:color="auto" w:fill="auto"/>
              <w:spacing w:before="0" w:line="240" w:lineRule="auto"/>
              <w:ind w:right="-77" w:firstLine="0"/>
              <w:rPr>
                <w:sz w:val="28"/>
                <w:szCs w:val="28"/>
              </w:rPr>
            </w:pPr>
            <w:r w:rsidRPr="007B6BD0">
              <w:rPr>
                <w:sz w:val="28"/>
                <w:szCs w:val="28"/>
              </w:rPr>
              <w:t>Вид итогового контроля</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5514345A" w14:textId="77777777" w:rsidR="007D0462" w:rsidRPr="007B6BD0" w:rsidRDefault="005E14D0" w:rsidP="003071A0">
            <w:pPr>
              <w:pStyle w:val="a7"/>
              <w:shd w:val="clear" w:color="auto" w:fill="auto"/>
              <w:spacing w:before="0" w:line="240" w:lineRule="auto"/>
              <w:ind w:right="-77" w:firstLine="0"/>
              <w:jc w:val="left"/>
              <w:rPr>
                <w:sz w:val="28"/>
                <w:szCs w:val="28"/>
              </w:rPr>
            </w:pPr>
            <w:r>
              <w:rPr>
                <w:sz w:val="28"/>
                <w:szCs w:val="28"/>
              </w:rPr>
              <w:t>Дифференцированный зачёт</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14:paraId="032952AA" w14:textId="77777777" w:rsidR="007D0462" w:rsidRPr="007B6BD0" w:rsidRDefault="007D0462" w:rsidP="003071A0">
            <w:pPr>
              <w:ind w:right="-77"/>
              <w:rPr>
                <w:sz w:val="28"/>
                <w:szCs w:val="28"/>
              </w:rPr>
            </w:pPr>
          </w:p>
        </w:tc>
      </w:tr>
    </w:tbl>
    <w:p w14:paraId="4F32D83C" w14:textId="77777777" w:rsidR="007D0462" w:rsidRDefault="007D0462" w:rsidP="007D0462">
      <w:pPr>
        <w:pStyle w:val="11"/>
        <w:keepNext/>
        <w:keepLines/>
        <w:shd w:val="clear" w:color="auto" w:fill="auto"/>
        <w:spacing w:after="0" w:line="360" w:lineRule="exact"/>
        <w:ind w:right="-77"/>
        <w:rPr>
          <w:rStyle w:val="13"/>
          <w:b/>
          <w:bCs/>
        </w:rPr>
      </w:pPr>
      <w:bookmarkStart w:id="14" w:name="bookmark7"/>
    </w:p>
    <w:bookmarkEnd w:id="14"/>
    <w:p w14:paraId="6C9E6091" w14:textId="77777777" w:rsidR="007D0462" w:rsidRPr="00721DAD" w:rsidRDefault="007D0462" w:rsidP="00721DAD">
      <w:pPr>
        <w:pStyle w:val="ab"/>
        <w:jc w:val="center"/>
        <w:rPr>
          <w:sz w:val="32"/>
          <w:szCs w:val="32"/>
          <w:shd w:val="clear" w:color="auto" w:fill="FFFFFF"/>
        </w:rPr>
      </w:pPr>
      <w:r w:rsidRPr="00721DAD">
        <w:rPr>
          <w:rStyle w:val="13"/>
          <w:sz w:val="32"/>
          <w:szCs w:val="32"/>
        </w:rPr>
        <w:t>Тематический план</w:t>
      </w:r>
    </w:p>
    <w:tbl>
      <w:tblPr>
        <w:tblpPr w:leftFromText="180" w:rightFromText="180" w:vertAnchor="text" w:horzAnchor="margin" w:tblpXSpec="center" w:tblpY="200"/>
        <w:tblW w:w="9581" w:type="dxa"/>
        <w:tblLayout w:type="fixed"/>
        <w:tblCellMar>
          <w:left w:w="0" w:type="dxa"/>
          <w:right w:w="0" w:type="dxa"/>
        </w:tblCellMar>
        <w:tblLook w:val="0000" w:firstRow="0" w:lastRow="0" w:firstColumn="0" w:lastColumn="0" w:noHBand="0" w:noVBand="0"/>
      </w:tblPr>
      <w:tblGrid>
        <w:gridCol w:w="4646"/>
        <w:gridCol w:w="1690"/>
        <w:gridCol w:w="1709"/>
        <w:gridCol w:w="1536"/>
      </w:tblGrid>
      <w:tr w:rsidR="00721DAD" w:rsidRPr="007B6BD0" w14:paraId="1C7E3382" w14:textId="77777777" w:rsidTr="00721DAD">
        <w:trPr>
          <w:trHeight w:val="355"/>
        </w:trPr>
        <w:tc>
          <w:tcPr>
            <w:tcW w:w="4646" w:type="dxa"/>
            <w:tcBorders>
              <w:top w:val="single" w:sz="4" w:space="0" w:color="auto"/>
              <w:left w:val="single" w:sz="4" w:space="0" w:color="auto"/>
              <w:bottom w:val="nil"/>
              <w:right w:val="single" w:sz="4" w:space="0" w:color="auto"/>
            </w:tcBorders>
            <w:shd w:val="clear" w:color="auto" w:fill="FFFFFF"/>
          </w:tcPr>
          <w:p w14:paraId="12EB94AA" w14:textId="77777777" w:rsidR="00721DAD" w:rsidRPr="007B6BD0" w:rsidRDefault="00721DAD" w:rsidP="005E14D0">
            <w:pPr>
              <w:spacing w:after="0"/>
              <w:ind w:right="-77"/>
              <w:rPr>
                <w:sz w:val="28"/>
                <w:szCs w:val="28"/>
              </w:rPr>
            </w:pPr>
          </w:p>
        </w:tc>
        <w:tc>
          <w:tcPr>
            <w:tcW w:w="1690" w:type="dxa"/>
            <w:tcBorders>
              <w:top w:val="single" w:sz="4" w:space="0" w:color="auto"/>
              <w:left w:val="single" w:sz="4" w:space="0" w:color="auto"/>
              <w:bottom w:val="nil"/>
              <w:right w:val="single" w:sz="4" w:space="0" w:color="auto"/>
            </w:tcBorders>
            <w:shd w:val="clear" w:color="auto" w:fill="FFFFFF"/>
          </w:tcPr>
          <w:p w14:paraId="72B2E624"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Максимал</w:t>
            </w:r>
            <w:r w:rsidR="005E14D0">
              <w:rPr>
                <w:sz w:val="28"/>
                <w:szCs w:val="28"/>
              </w:rPr>
              <w:t>ьн.</w:t>
            </w:r>
          </w:p>
        </w:tc>
        <w:tc>
          <w:tcPr>
            <w:tcW w:w="1709" w:type="dxa"/>
            <w:tcBorders>
              <w:top w:val="single" w:sz="4" w:space="0" w:color="auto"/>
              <w:left w:val="single" w:sz="4" w:space="0" w:color="auto"/>
              <w:bottom w:val="nil"/>
              <w:right w:val="single" w:sz="4" w:space="0" w:color="auto"/>
            </w:tcBorders>
            <w:shd w:val="clear" w:color="auto" w:fill="FFFFFF"/>
          </w:tcPr>
          <w:p w14:paraId="5433EF9C"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Количество</w:t>
            </w:r>
          </w:p>
        </w:tc>
        <w:tc>
          <w:tcPr>
            <w:tcW w:w="1536" w:type="dxa"/>
            <w:tcBorders>
              <w:top w:val="single" w:sz="4" w:space="0" w:color="auto"/>
              <w:left w:val="single" w:sz="4" w:space="0" w:color="auto"/>
              <w:bottom w:val="nil"/>
              <w:right w:val="single" w:sz="4" w:space="0" w:color="auto"/>
            </w:tcBorders>
            <w:shd w:val="clear" w:color="auto" w:fill="FFFFFF"/>
          </w:tcPr>
          <w:p w14:paraId="677C0950"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Самостоят</w:t>
            </w:r>
          </w:p>
        </w:tc>
      </w:tr>
      <w:tr w:rsidR="00721DAD" w:rsidRPr="007B6BD0" w14:paraId="0E6FC164" w14:textId="77777777" w:rsidTr="00721DAD">
        <w:trPr>
          <w:trHeight w:val="346"/>
        </w:trPr>
        <w:tc>
          <w:tcPr>
            <w:tcW w:w="4646" w:type="dxa"/>
            <w:tcBorders>
              <w:top w:val="nil"/>
              <w:left w:val="single" w:sz="4" w:space="0" w:color="auto"/>
              <w:bottom w:val="nil"/>
              <w:right w:val="single" w:sz="4" w:space="0" w:color="auto"/>
            </w:tcBorders>
            <w:shd w:val="clear" w:color="auto" w:fill="FFFFFF"/>
          </w:tcPr>
          <w:p w14:paraId="308AB5DA" w14:textId="77777777" w:rsidR="00721DAD" w:rsidRPr="007B6BD0" w:rsidRDefault="00721DAD" w:rsidP="005E14D0">
            <w:pPr>
              <w:pStyle w:val="a7"/>
              <w:shd w:val="clear" w:color="auto" w:fill="auto"/>
              <w:spacing w:before="0" w:line="240" w:lineRule="auto"/>
              <w:ind w:right="-77" w:firstLine="0"/>
              <w:jc w:val="left"/>
              <w:rPr>
                <w:sz w:val="28"/>
                <w:szCs w:val="28"/>
              </w:rPr>
            </w:pPr>
            <w:r w:rsidRPr="007B6BD0">
              <w:rPr>
                <w:sz w:val="28"/>
                <w:szCs w:val="28"/>
              </w:rPr>
              <w:t>Наименование разделов и тем</w:t>
            </w:r>
          </w:p>
        </w:tc>
        <w:tc>
          <w:tcPr>
            <w:tcW w:w="1690" w:type="dxa"/>
            <w:tcBorders>
              <w:top w:val="nil"/>
              <w:left w:val="single" w:sz="4" w:space="0" w:color="auto"/>
              <w:bottom w:val="nil"/>
              <w:right w:val="single" w:sz="4" w:space="0" w:color="auto"/>
            </w:tcBorders>
            <w:shd w:val="clear" w:color="auto" w:fill="FFFFFF"/>
          </w:tcPr>
          <w:p w14:paraId="546F4BCE" w14:textId="77777777" w:rsidR="00721DAD" w:rsidRPr="007B6BD0" w:rsidRDefault="00721DAD" w:rsidP="005E14D0">
            <w:pPr>
              <w:pStyle w:val="a7"/>
              <w:shd w:val="clear" w:color="auto" w:fill="auto"/>
              <w:spacing w:before="0" w:line="240" w:lineRule="auto"/>
              <w:ind w:right="-77" w:firstLine="0"/>
              <w:jc w:val="center"/>
              <w:rPr>
                <w:sz w:val="28"/>
                <w:szCs w:val="28"/>
              </w:rPr>
            </w:pPr>
          </w:p>
        </w:tc>
        <w:tc>
          <w:tcPr>
            <w:tcW w:w="1709" w:type="dxa"/>
            <w:tcBorders>
              <w:top w:val="nil"/>
              <w:left w:val="single" w:sz="4" w:space="0" w:color="auto"/>
              <w:bottom w:val="nil"/>
              <w:right w:val="single" w:sz="4" w:space="0" w:color="auto"/>
            </w:tcBorders>
            <w:shd w:val="clear" w:color="auto" w:fill="FFFFFF"/>
          </w:tcPr>
          <w:p w14:paraId="4CBBEEFC"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аудиторных</w:t>
            </w:r>
          </w:p>
        </w:tc>
        <w:tc>
          <w:tcPr>
            <w:tcW w:w="1536" w:type="dxa"/>
            <w:tcBorders>
              <w:top w:val="nil"/>
              <w:left w:val="single" w:sz="4" w:space="0" w:color="auto"/>
              <w:bottom w:val="nil"/>
              <w:right w:val="single" w:sz="4" w:space="0" w:color="auto"/>
            </w:tcBorders>
            <w:shd w:val="clear" w:color="auto" w:fill="FFFFFF"/>
          </w:tcPr>
          <w:p w14:paraId="60CC0885" w14:textId="77777777" w:rsidR="00721DAD" w:rsidRPr="007B6BD0" w:rsidRDefault="00721DAD" w:rsidP="005E14D0">
            <w:pPr>
              <w:pStyle w:val="a7"/>
              <w:shd w:val="clear" w:color="auto" w:fill="auto"/>
              <w:spacing w:before="0" w:line="240" w:lineRule="auto"/>
              <w:ind w:right="-77" w:firstLine="0"/>
              <w:jc w:val="center"/>
              <w:rPr>
                <w:sz w:val="28"/>
                <w:szCs w:val="28"/>
              </w:rPr>
            </w:pPr>
          </w:p>
        </w:tc>
      </w:tr>
      <w:tr w:rsidR="00721DAD" w:rsidRPr="007B6BD0" w14:paraId="1D75F069" w14:textId="77777777" w:rsidTr="00721DAD">
        <w:trPr>
          <w:trHeight w:val="350"/>
        </w:trPr>
        <w:tc>
          <w:tcPr>
            <w:tcW w:w="4646" w:type="dxa"/>
            <w:tcBorders>
              <w:top w:val="nil"/>
              <w:left w:val="single" w:sz="4" w:space="0" w:color="auto"/>
              <w:bottom w:val="nil"/>
              <w:right w:val="single" w:sz="4" w:space="0" w:color="auto"/>
            </w:tcBorders>
            <w:shd w:val="clear" w:color="auto" w:fill="FFFFFF"/>
          </w:tcPr>
          <w:p w14:paraId="705AE275" w14:textId="77777777" w:rsidR="00721DAD" w:rsidRPr="007B6BD0" w:rsidRDefault="00721DAD" w:rsidP="005E14D0">
            <w:pPr>
              <w:spacing w:after="0"/>
              <w:ind w:right="-77"/>
              <w:rPr>
                <w:sz w:val="28"/>
                <w:szCs w:val="28"/>
              </w:rPr>
            </w:pPr>
          </w:p>
        </w:tc>
        <w:tc>
          <w:tcPr>
            <w:tcW w:w="1690" w:type="dxa"/>
            <w:tcBorders>
              <w:top w:val="nil"/>
              <w:left w:val="single" w:sz="4" w:space="0" w:color="auto"/>
              <w:bottom w:val="nil"/>
              <w:right w:val="single" w:sz="4" w:space="0" w:color="auto"/>
            </w:tcBorders>
            <w:shd w:val="clear" w:color="auto" w:fill="FFFFFF"/>
          </w:tcPr>
          <w:p w14:paraId="69AE8721"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нагрузка</w:t>
            </w:r>
          </w:p>
        </w:tc>
        <w:tc>
          <w:tcPr>
            <w:tcW w:w="1709" w:type="dxa"/>
            <w:tcBorders>
              <w:top w:val="nil"/>
              <w:left w:val="single" w:sz="4" w:space="0" w:color="auto"/>
              <w:bottom w:val="nil"/>
              <w:right w:val="single" w:sz="4" w:space="0" w:color="auto"/>
            </w:tcBorders>
            <w:shd w:val="clear" w:color="auto" w:fill="FFFFFF"/>
          </w:tcPr>
          <w:p w14:paraId="6782FB17"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часов при</w:t>
            </w:r>
          </w:p>
        </w:tc>
        <w:tc>
          <w:tcPr>
            <w:tcW w:w="1536" w:type="dxa"/>
            <w:tcBorders>
              <w:top w:val="nil"/>
              <w:left w:val="single" w:sz="4" w:space="0" w:color="auto"/>
              <w:bottom w:val="nil"/>
              <w:right w:val="single" w:sz="4" w:space="0" w:color="auto"/>
            </w:tcBorders>
            <w:shd w:val="clear" w:color="auto" w:fill="FFFFFF"/>
          </w:tcPr>
          <w:p w14:paraId="26E79618"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работа</w:t>
            </w:r>
          </w:p>
        </w:tc>
      </w:tr>
      <w:tr w:rsidR="00721DAD" w:rsidRPr="007B6BD0" w14:paraId="7F9FE751" w14:textId="77777777" w:rsidTr="00721DAD">
        <w:trPr>
          <w:trHeight w:val="298"/>
        </w:trPr>
        <w:tc>
          <w:tcPr>
            <w:tcW w:w="4646" w:type="dxa"/>
            <w:tcBorders>
              <w:top w:val="nil"/>
              <w:left w:val="single" w:sz="4" w:space="0" w:color="auto"/>
              <w:bottom w:val="nil"/>
              <w:right w:val="single" w:sz="4" w:space="0" w:color="auto"/>
            </w:tcBorders>
            <w:shd w:val="clear" w:color="auto" w:fill="FFFFFF"/>
          </w:tcPr>
          <w:p w14:paraId="5094AFE1" w14:textId="77777777" w:rsidR="00721DAD" w:rsidRPr="007B6BD0" w:rsidRDefault="00721DAD" w:rsidP="005E14D0">
            <w:pPr>
              <w:spacing w:after="0"/>
              <w:ind w:right="-77"/>
              <w:rPr>
                <w:sz w:val="28"/>
                <w:szCs w:val="28"/>
              </w:rPr>
            </w:pPr>
          </w:p>
        </w:tc>
        <w:tc>
          <w:tcPr>
            <w:tcW w:w="1690" w:type="dxa"/>
            <w:tcBorders>
              <w:top w:val="nil"/>
              <w:left w:val="single" w:sz="4" w:space="0" w:color="auto"/>
              <w:bottom w:val="nil"/>
              <w:right w:val="single" w:sz="4" w:space="0" w:color="auto"/>
            </w:tcBorders>
            <w:shd w:val="clear" w:color="auto" w:fill="FFFFFF"/>
          </w:tcPr>
          <w:p w14:paraId="732C2C5E"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студента в</w:t>
            </w:r>
          </w:p>
        </w:tc>
        <w:tc>
          <w:tcPr>
            <w:tcW w:w="1709" w:type="dxa"/>
            <w:tcBorders>
              <w:top w:val="nil"/>
              <w:left w:val="single" w:sz="4" w:space="0" w:color="auto"/>
              <w:bottom w:val="nil"/>
              <w:right w:val="single" w:sz="4" w:space="0" w:color="auto"/>
            </w:tcBorders>
            <w:shd w:val="clear" w:color="auto" w:fill="FFFFFF"/>
          </w:tcPr>
          <w:p w14:paraId="00AF05FE"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очной</w:t>
            </w:r>
          </w:p>
        </w:tc>
        <w:tc>
          <w:tcPr>
            <w:tcW w:w="1536" w:type="dxa"/>
            <w:tcBorders>
              <w:top w:val="nil"/>
              <w:left w:val="single" w:sz="4" w:space="0" w:color="auto"/>
              <w:bottom w:val="nil"/>
              <w:right w:val="single" w:sz="4" w:space="0" w:color="auto"/>
            </w:tcBorders>
            <w:shd w:val="clear" w:color="auto" w:fill="FFFFFF"/>
          </w:tcPr>
          <w:p w14:paraId="55858DDB"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студента</w:t>
            </w:r>
          </w:p>
        </w:tc>
      </w:tr>
      <w:tr w:rsidR="00721DAD" w:rsidRPr="007B6BD0" w14:paraId="17BED8A6" w14:textId="77777777" w:rsidTr="00721DAD">
        <w:trPr>
          <w:trHeight w:val="322"/>
        </w:trPr>
        <w:tc>
          <w:tcPr>
            <w:tcW w:w="4646" w:type="dxa"/>
            <w:tcBorders>
              <w:top w:val="nil"/>
              <w:left w:val="single" w:sz="4" w:space="0" w:color="auto"/>
              <w:bottom w:val="nil"/>
              <w:right w:val="single" w:sz="4" w:space="0" w:color="auto"/>
            </w:tcBorders>
            <w:shd w:val="clear" w:color="auto" w:fill="FFFFFF"/>
          </w:tcPr>
          <w:p w14:paraId="347A1526" w14:textId="77777777" w:rsidR="00721DAD" w:rsidRPr="007B6BD0" w:rsidRDefault="00721DAD" w:rsidP="005E14D0">
            <w:pPr>
              <w:spacing w:after="0"/>
              <w:ind w:right="-77"/>
              <w:rPr>
                <w:sz w:val="28"/>
                <w:szCs w:val="28"/>
              </w:rPr>
            </w:pPr>
          </w:p>
        </w:tc>
        <w:tc>
          <w:tcPr>
            <w:tcW w:w="1690" w:type="dxa"/>
            <w:tcBorders>
              <w:top w:val="nil"/>
              <w:left w:val="single" w:sz="4" w:space="0" w:color="auto"/>
              <w:bottom w:val="nil"/>
              <w:right w:val="single" w:sz="4" w:space="0" w:color="auto"/>
            </w:tcBorders>
            <w:shd w:val="clear" w:color="auto" w:fill="FFFFFF"/>
          </w:tcPr>
          <w:p w14:paraId="4A8A1D0F"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часах</w:t>
            </w:r>
          </w:p>
        </w:tc>
        <w:tc>
          <w:tcPr>
            <w:tcW w:w="1709" w:type="dxa"/>
            <w:tcBorders>
              <w:top w:val="nil"/>
              <w:left w:val="single" w:sz="4" w:space="0" w:color="auto"/>
              <w:bottom w:val="nil"/>
              <w:right w:val="single" w:sz="4" w:space="0" w:color="auto"/>
            </w:tcBorders>
            <w:shd w:val="clear" w:color="auto" w:fill="FFFFFF"/>
          </w:tcPr>
          <w:p w14:paraId="2F89A284"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форме</w:t>
            </w:r>
          </w:p>
        </w:tc>
        <w:tc>
          <w:tcPr>
            <w:tcW w:w="1536" w:type="dxa"/>
            <w:tcBorders>
              <w:top w:val="nil"/>
              <w:left w:val="single" w:sz="4" w:space="0" w:color="auto"/>
              <w:bottom w:val="nil"/>
              <w:right w:val="single" w:sz="4" w:space="0" w:color="auto"/>
            </w:tcBorders>
            <w:shd w:val="clear" w:color="auto" w:fill="FFFFFF"/>
          </w:tcPr>
          <w:p w14:paraId="4E2C622B" w14:textId="77777777" w:rsidR="00721DAD" w:rsidRPr="007B6BD0" w:rsidRDefault="00721DAD" w:rsidP="005E14D0">
            <w:pPr>
              <w:spacing w:after="0"/>
              <w:ind w:right="-77"/>
              <w:jc w:val="center"/>
              <w:rPr>
                <w:sz w:val="28"/>
                <w:szCs w:val="28"/>
              </w:rPr>
            </w:pPr>
          </w:p>
        </w:tc>
      </w:tr>
      <w:tr w:rsidR="00721DAD" w:rsidRPr="007B6BD0" w14:paraId="197E5A40" w14:textId="77777777" w:rsidTr="007B6BD0">
        <w:trPr>
          <w:trHeight w:val="248"/>
        </w:trPr>
        <w:tc>
          <w:tcPr>
            <w:tcW w:w="4646" w:type="dxa"/>
            <w:tcBorders>
              <w:top w:val="nil"/>
              <w:left w:val="single" w:sz="4" w:space="0" w:color="auto"/>
              <w:bottom w:val="single" w:sz="4" w:space="0" w:color="auto"/>
              <w:right w:val="single" w:sz="4" w:space="0" w:color="auto"/>
            </w:tcBorders>
            <w:shd w:val="clear" w:color="auto" w:fill="FFFFFF"/>
          </w:tcPr>
          <w:p w14:paraId="0F8A27A8" w14:textId="77777777" w:rsidR="00721DAD" w:rsidRPr="007B6BD0" w:rsidRDefault="00721DAD" w:rsidP="005E14D0">
            <w:pPr>
              <w:spacing w:after="0"/>
              <w:ind w:right="-77"/>
              <w:rPr>
                <w:sz w:val="28"/>
                <w:szCs w:val="28"/>
              </w:rPr>
            </w:pPr>
          </w:p>
        </w:tc>
        <w:tc>
          <w:tcPr>
            <w:tcW w:w="1690" w:type="dxa"/>
            <w:tcBorders>
              <w:top w:val="nil"/>
              <w:left w:val="single" w:sz="4" w:space="0" w:color="auto"/>
              <w:bottom w:val="single" w:sz="4" w:space="0" w:color="auto"/>
              <w:right w:val="single" w:sz="4" w:space="0" w:color="auto"/>
            </w:tcBorders>
            <w:shd w:val="clear" w:color="auto" w:fill="FFFFFF"/>
          </w:tcPr>
          <w:p w14:paraId="42201938" w14:textId="77777777" w:rsidR="00721DAD" w:rsidRPr="007B6BD0" w:rsidRDefault="00721DAD" w:rsidP="005E14D0">
            <w:pPr>
              <w:spacing w:after="0"/>
              <w:ind w:right="-77"/>
              <w:jc w:val="center"/>
              <w:rPr>
                <w:sz w:val="28"/>
                <w:szCs w:val="28"/>
              </w:rPr>
            </w:pPr>
          </w:p>
        </w:tc>
        <w:tc>
          <w:tcPr>
            <w:tcW w:w="1709" w:type="dxa"/>
            <w:tcBorders>
              <w:top w:val="nil"/>
              <w:left w:val="single" w:sz="4" w:space="0" w:color="auto"/>
              <w:bottom w:val="single" w:sz="4" w:space="0" w:color="auto"/>
              <w:right w:val="single" w:sz="4" w:space="0" w:color="auto"/>
            </w:tcBorders>
            <w:shd w:val="clear" w:color="auto" w:fill="FFFFFF"/>
          </w:tcPr>
          <w:p w14:paraId="6474543B" w14:textId="77777777" w:rsidR="00721DAD" w:rsidRPr="007B6BD0" w:rsidRDefault="00721DAD" w:rsidP="005E14D0">
            <w:pPr>
              <w:pStyle w:val="a7"/>
              <w:shd w:val="clear" w:color="auto" w:fill="auto"/>
              <w:spacing w:before="0" w:line="240" w:lineRule="auto"/>
              <w:ind w:right="-77" w:firstLine="0"/>
              <w:jc w:val="center"/>
              <w:rPr>
                <w:sz w:val="28"/>
                <w:szCs w:val="28"/>
              </w:rPr>
            </w:pPr>
            <w:r w:rsidRPr="007B6BD0">
              <w:rPr>
                <w:sz w:val="28"/>
                <w:szCs w:val="28"/>
              </w:rPr>
              <w:t>обучения</w:t>
            </w:r>
          </w:p>
        </w:tc>
        <w:tc>
          <w:tcPr>
            <w:tcW w:w="1536" w:type="dxa"/>
            <w:tcBorders>
              <w:top w:val="nil"/>
              <w:left w:val="single" w:sz="4" w:space="0" w:color="auto"/>
              <w:bottom w:val="single" w:sz="4" w:space="0" w:color="auto"/>
              <w:right w:val="single" w:sz="4" w:space="0" w:color="auto"/>
            </w:tcBorders>
            <w:shd w:val="clear" w:color="auto" w:fill="FFFFFF"/>
          </w:tcPr>
          <w:p w14:paraId="5DD041EF" w14:textId="77777777" w:rsidR="00721DAD" w:rsidRPr="007B6BD0" w:rsidRDefault="00721DAD" w:rsidP="005E14D0">
            <w:pPr>
              <w:spacing w:after="0"/>
              <w:ind w:right="-77"/>
              <w:jc w:val="center"/>
              <w:rPr>
                <w:sz w:val="28"/>
                <w:szCs w:val="28"/>
              </w:rPr>
            </w:pPr>
          </w:p>
        </w:tc>
      </w:tr>
      <w:tr w:rsidR="00721DAD" w:rsidRPr="007B6BD0" w14:paraId="3681F630" w14:textId="77777777" w:rsidTr="00721DAD">
        <w:trPr>
          <w:trHeight w:val="336"/>
        </w:trPr>
        <w:tc>
          <w:tcPr>
            <w:tcW w:w="4646" w:type="dxa"/>
            <w:tcBorders>
              <w:top w:val="single" w:sz="4" w:space="0" w:color="auto"/>
              <w:left w:val="single" w:sz="4" w:space="0" w:color="auto"/>
              <w:bottom w:val="single" w:sz="4" w:space="0" w:color="auto"/>
              <w:right w:val="single" w:sz="4" w:space="0" w:color="auto"/>
            </w:tcBorders>
            <w:shd w:val="clear" w:color="auto" w:fill="FFFFFF"/>
          </w:tcPr>
          <w:p w14:paraId="1F58F65C"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1 семестр</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32EFE83C" w14:textId="77777777" w:rsidR="00721DAD" w:rsidRPr="007B6BD0" w:rsidRDefault="00721DAD" w:rsidP="00721DAD">
            <w:pPr>
              <w:ind w:right="-77"/>
              <w:rPr>
                <w:sz w:val="28"/>
                <w:szCs w:val="28"/>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38AD2435" w14:textId="77777777" w:rsidR="00721DAD" w:rsidRPr="007B6BD0" w:rsidRDefault="00721DAD" w:rsidP="00721DAD">
            <w:pPr>
              <w:ind w:right="-77"/>
              <w:rPr>
                <w:sz w:val="28"/>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6552D9FF" w14:textId="77777777" w:rsidR="00721DAD" w:rsidRPr="007B6BD0" w:rsidRDefault="00721DAD" w:rsidP="00721DAD">
            <w:pPr>
              <w:ind w:right="-77"/>
              <w:rPr>
                <w:sz w:val="28"/>
                <w:szCs w:val="28"/>
              </w:rPr>
            </w:pPr>
          </w:p>
        </w:tc>
      </w:tr>
      <w:tr w:rsidR="00721DAD" w:rsidRPr="007B6BD0" w14:paraId="3C234716" w14:textId="77777777" w:rsidTr="00721DAD">
        <w:trPr>
          <w:trHeight w:val="336"/>
        </w:trPr>
        <w:tc>
          <w:tcPr>
            <w:tcW w:w="4646" w:type="dxa"/>
            <w:tcBorders>
              <w:top w:val="single" w:sz="4" w:space="0" w:color="auto"/>
              <w:left w:val="single" w:sz="4" w:space="0" w:color="auto"/>
              <w:bottom w:val="single" w:sz="4" w:space="0" w:color="auto"/>
              <w:right w:val="single" w:sz="4" w:space="0" w:color="auto"/>
            </w:tcBorders>
            <w:shd w:val="clear" w:color="auto" w:fill="FFFFFF"/>
          </w:tcPr>
          <w:p w14:paraId="32CE4E27"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1. Введение</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2F990948"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1D05E434"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1</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06105897" w14:textId="77777777" w:rsidR="00721DAD" w:rsidRPr="007B6BD0" w:rsidRDefault="00721DAD" w:rsidP="00721DAD">
            <w:pPr>
              <w:ind w:right="-77"/>
              <w:rPr>
                <w:sz w:val="28"/>
                <w:szCs w:val="28"/>
              </w:rPr>
            </w:pPr>
          </w:p>
        </w:tc>
      </w:tr>
      <w:tr w:rsidR="00721DAD" w:rsidRPr="007B6BD0" w14:paraId="20E7C03F" w14:textId="77777777" w:rsidTr="00721DAD">
        <w:trPr>
          <w:trHeight w:val="341"/>
        </w:trPr>
        <w:tc>
          <w:tcPr>
            <w:tcW w:w="4646" w:type="dxa"/>
            <w:tcBorders>
              <w:top w:val="single" w:sz="4" w:space="0" w:color="auto"/>
              <w:left w:val="single" w:sz="4" w:space="0" w:color="auto"/>
              <w:bottom w:val="single" w:sz="4" w:space="0" w:color="auto"/>
              <w:right w:val="single" w:sz="4" w:space="0" w:color="auto"/>
            </w:tcBorders>
            <w:shd w:val="clear" w:color="auto" w:fill="FFFFFF"/>
          </w:tcPr>
          <w:p w14:paraId="306AF39B"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2. Музыкальный звук</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12104845"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15B13312"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3</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4A00EF43"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2</w:t>
            </w:r>
          </w:p>
        </w:tc>
      </w:tr>
      <w:tr w:rsidR="00721DAD" w:rsidRPr="007B6BD0" w14:paraId="428FA5EC" w14:textId="77777777" w:rsidTr="00721DAD">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14:paraId="75C701BB"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3. Нотное письмо</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6E9A62C2"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6</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33CBA82F"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26FFE8B8"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2</w:t>
            </w:r>
          </w:p>
        </w:tc>
      </w:tr>
      <w:tr w:rsidR="00721DAD" w:rsidRPr="007B6BD0" w14:paraId="0C57429A" w14:textId="77777777" w:rsidTr="00721DAD">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14:paraId="1BDD28BA"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4. Метр, ритм, темп</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0E7020D2"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12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7EA7C312"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8</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04F37EE1"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4</w:t>
            </w:r>
          </w:p>
        </w:tc>
      </w:tr>
      <w:tr w:rsidR="00721DAD" w:rsidRPr="007B6BD0" w14:paraId="59478B37" w14:textId="77777777" w:rsidTr="00721DAD">
        <w:trPr>
          <w:trHeight w:val="336"/>
        </w:trPr>
        <w:tc>
          <w:tcPr>
            <w:tcW w:w="4646" w:type="dxa"/>
            <w:tcBorders>
              <w:top w:val="single" w:sz="4" w:space="0" w:color="auto"/>
              <w:left w:val="single" w:sz="4" w:space="0" w:color="auto"/>
              <w:bottom w:val="single" w:sz="4" w:space="0" w:color="auto"/>
              <w:right w:val="single" w:sz="4" w:space="0" w:color="auto"/>
            </w:tcBorders>
            <w:shd w:val="clear" w:color="auto" w:fill="FFFFFF"/>
          </w:tcPr>
          <w:p w14:paraId="0AA2BEA7"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5. Интервалы</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2078C2B2"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6</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53D1D8B7"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473CB35"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2</w:t>
            </w:r>
          </w:p>
        </w:tc>
      </w:tr>
      <w:tr w:rsidR="00721DAD" w:rsidRPr="007B6BD0" w14:paraId="404E58D2" w14:textId="77777777" w:rsidTr="00721DAD">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14:paraId="28B4AA74"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6. Лад и тональность</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35FBE614"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9</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1BB6611D"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6</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EB852D4"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3</w:t>
            </w:r>
          </w:p>
        </w:tc>
      </w:tr>
      <w:tr w:rsidR="00721DAD" w:rsidRPr="007B6BD0" w14:paraId="5551EDC5" w14:textId="77777777" w:rsidTr="00721DAD">
        <w:trPr>
          <w:trHeight w:val="336"/>
        </w:trPr>
        <w:tc>
          <w:tcPr>
            <w:tcW w:w="4646" w:type="dxa"/>
            <w:tcBorders>
              <w:top w:val="single" w:sz="4" w:space="0" w:color="auto"/>
              <w:left w:val="single" w:sz="4" w:space="0" w:color="auto"/>
              <w:bottom w:val="single" w:sz="4" w:space="0" w:color="auto"/>
              <w:right w:val="single" w:sz="4" w:space="0" w:color="auto"/>
            </w:tcBorders>
            <w:shd w:val="clear" w:color="auto" w:fill="FFFFFF"/>
          </w:tcPr>
          <w:p w14:paraId="18B246E9"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7. Аккорды</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0A570B3A"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4856547C"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2</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2F3FD87"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1</w:t>
            </w:r>
          </w:p>
        </w:tc>
      </w:tr>
      <w:tr w:rsidR="00721DAD" w:rsidRPr="007B6BD0" w14:paraId="346FC659" w14:textId="77777777" w:rsidTr="00721DAD">
        <w:trPr>
          <w:trHeight w:val="341"/>
        </w:trPr>
        <w:tc>
          <w:tcPr>
            <w:tcW w:w="4646" w:type="dxa"/>
            <w:tcBorders>
              <w:top w:val="single" w:sz="4" w:space="0" w:color="auto"/>
              <w:left w:val="single" w:sz="4" w:space="0" w:color="auto"/>
              <w:bottom w:val="single" w:sz="4" w:space="0" w:color="auto"/>
              <w:right w:val="single" w:sz="4" w:space="0" w:color="auto"/>
            </w:tcBorders>
            <w:shd w:val="clear" w:color="auto" w:fill="FFFFFF"/>
          </w:tcPr>
          <w:p w14:paraId="431B9494"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8. Мелодия</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141FCED4"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234E656C"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2</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195A1E0"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1</w:t>
            </w:r>
          </w:p>
        </w:tc>
      </w:tr>
      <w:tr w:rsidR="00721DAD" w:rsidRPr="007B6BD0" w14:paraId="0F52324A" w14:textId="77777777" w:rsidTr="00721DAD">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14:paraId="3F19121C"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9. Музыкальный синтаксис</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3FD8847A"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705F2105"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2</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0C82C1D1"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1</w:t>
            </w:r>
          </w:p>
        </w:tc>
      </w:tr>
      <w:tr w:rsidR="00721DAD" w:rsidRPr="007B6BD0" w14:paraId="5B5AE5FD" w14:textId="77777777" w:rsidTr="00721DAD">
        <w:trPr>
          <w:trHeight w:val="360"/>
        </w:trPr>
        <w:tc>
          <w:tcPr>
            <w:tcW w:w="4646" w:type="dxa"/>
            <w:tcBorders>
              <w:top w:val="single" w:sz="4" w:space="0" w:color="auto"/>
              <w:left w:val="single" w:sz="4" w:space="0" w:color="auto"/>
              <w:bottom w:val="single" w:sz="4" w:space="0" w:color="auto"/>
              <w:right w:val="single" w:sz="4" w:space="0" w:color="auto"/>
            </w:tcBorders>
            <w:shd w:val="clear" w:color="auto" w:fill="FFFFFF"/>
          </w:tcPr>
          <w:p w14:paraId="5F5FFFAC"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Всего за семестр</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14:paraId="00E04B92"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48</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37BFCA99"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32</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53CC3004" w14:textId="77777777" w:rsidR="00721DAD" w:rsidRPr="007B6BD0" w:rsidRDefault="00721DAD" w:rsidP="00721DAD">
            <w:pPr>
              <w:pStyle w:val="a7"/>
              <w:shd w:val="clear" w:color="auto" w:fill="auto"/>
              <w:spacing w:before="0" w:line="240" w:lineRule="auto"/>
              <w:ind w:right="-77" w:firstLine="0"/>
              <w:jc w:val="left"/>
              <w:rPr>
                <w:sz w:val="28"/>
                <w:szCs w:val="28"/>
              </w:rPr>
            </w:pPr>
            <w:r w:rsidRPr="007B6BD0">
              <w:rPr>
                <w:sz w:val="28"/>
                <w:szCs w:val="28"/>
              </w:rPr>
              <w:t>16</w:t>
            </w:r>
          </w:p>
        </w:tc>
      </w:tr>
    </w:tbl>
    <w:p w14:paraId="49360143" w14:textId="77777777" w:rsidR="007D0462" w:rsidRDefault="007D0462" w:rsidP="007D0462">
      <w:pPr>
        <w:ind w:right="-77"/>
        <w:rPr>
          <w:sz w:val="2"/>
          <w:szCs w:val="2"/>
        </w:rPr>
      </w:pPr>
    </w:p>
    <w:p w14:paraId="37DB45D3" w14:textId="77777777" w:rsidR="001A65D9" w:rsidRDefault="001A65D9" w:rsidP="001A65D9">
      <w:pPr>
        <w:pStyle w:val="ab"/>
      </w:pPr>
      <w:bookmarkStart w:id="15" w:name="bookmark9"/>
    </w:p>
    <w:p w14:paraId="72128B5D" w14:textId="77777777" w:rsidR="005E14D0" w:rsidRDefault="005E14D0" w:rsidP="001A65D9">
      <w:pPr>
        <w:widowControl w:val="0"/>
        <w:spacing w:after="0" w:line="240" w:lineRule="auto"/>
        <w:jc w:val="center"/>
        <w:outlineLvl w:val="0"/>
        <w:rPr>
          <w:rFonts w:ascii="Times New Roman" w:eastAsia="SimSun" w:hAnsi="Times New Roman"/>
          <w:b/>
          <w:caps/>
          <w:sz w:val="28"/>
          <w:szCs w:val="28"/>
          <w:lang w:eastAsia="ru-RU"/>
        </w:rPr>
      </w:pPr>
      <w:bookmarkStart w:id="16" w:name="_Toc148358906"/>
      <w:bookmarkStart w:id="17" w:name="_Toc148562361"/>
      <w:bookmarkStart w:id="18" w:name="_Hlk148360743"/>
    </w:p>
    <w:p w14:paraId="4C795536" w14:textId="77777777" w:rsidR="001A65D9" w:rsidRPr="001A65D9" w:rsidRDefault="001A65D9" w:rsidP="001A65D9">
      <w:pPr>
        <w:widowControl w:val="0"/>
        <w:spacing w:after="0" w:line="240" w:lineRule="auto"/>
        <w:jc w:val="center"/>
        <w:outlineLvl w:val="0"/>
        <w:rPr>
          <w:rFonts w:ascii="Times New Roman" w:eastAsia="SimSun" w:hAnsi="Times New Roman"/>
          <w:b/>
          <w:sz w:val="28"/>
          <w:szCs w:val="28"/>
          <w:lang w:eastAsia="ru-RU"/>
        </w:rPr>
      </w:pPr>
      <w:bookmarkStart w:id="19" w:name="_Toc148581754"/>
      <w:r w:rsidRPr="001A65D9">
        <w:rPr>
          <w:rFonts w:ascii="Times New Roman" w:eastAsia="SimSun" w:hAnsi="Times New Roman"/>
          <w:b/>
          <w:caps/>
          <w:sz w:val="28"/>
          <w:szCs w:val="28"/>
          <w:lang w:eastAsia="ru-RU"/>
        </w:rPr>
        <w:t>5. СОДЕРЖАНИЕ РАЗДЕЛА И ТРЕБОВАНИЯ К ФОРМАМ И СОДЕРЖАНИЮ ТЕКУЩЕГО, ПРОМЕЖУТОЧНОГО, ИТОГОВОГО КОНТРОЛЯ</w:t>
      </w:r>
      <w:bookmarkEnd w:id="16"/>
      <w:bookmarkEnd w:id="17"/>
      <w:bookmarkEnd w:id="19"/>
    </w:p>
    <w:bookmarkEnd w:id="18"/>
    <w:p w14:paraId="65C6DE25" w14:textId="77777777" w:rsidR="001A65D9" w:rsidRDefault="001A65D9" w:rsidP="001A65D9">
      <w:pPr>
        <w:pStyle w:val="ab"/>
      </w:pPr>
    </w:p>
    <w:p w14:paraId="19451001" w14:textId="77777777" w:rsidR="001A65D9" w:rsidRPr="001A65D9" w:rsidRDefault="001A65D9" w:rsidP="001A65D9">
      <w:pPr>
        <w:widowControl w:val="0"/>
        <w:spacing w:after="0" w:line="240" w:lineRule="auto"/>
        <w:jc w:val="center"/>
        <w:outlineLvl w:val="0"/>
        <w:rPr>
          <w:rFonts w:ascii="Times New Roman" w:eastAsia="SimSun" w:hAnsi="Times New Roman"/>
          <w:b/>
          <w:sz w:val="28"/>
          <w:szCs w:val="28"/>
          <w:lang w:eastAsia="ru-RU"/>
        </w:rPr>
      </w:pPr>
      <w:bookmarkStart w:id="20" w:name="_Toc148358907"/>
      <w:bookmarkStart w:id="21" w:name="_Toc148562362"/>
      <w:bookmarkStart w:id="22" w:name="_Toc148581755"/>
      <w:bookmarkStart w:id="23" w:name="_Hlk148360794"/>
      <w:r w:rsidRPr="001A65D9">
        <w:rPr>
          <w:rFonts w:ascii="Times New Roman" w:eastAsia="SimSun" w:hAnsi="Times New Roman"/>
          <w:b/>
          <w:caps/>
          <w:sz w:val="28"/>
          <w:szCs w:val="28"/>
          <w:lang w:eastAsia="ru-RU"/>
        </w:rPr>
        <w:t>5.1. СОДЕРЖАНИЕ РАЗДЕЛА</w:t>
      </w:r>
      <w:bookmarkEnd w:id="20"/>
      <w:bookmarkEnd w:id="21"/>
      <w:bookmarkEnd w:id="22"/>
    </w:p>
    <w:bookmarkEnd w:id="23"/>
    <w:p w14:paraId="0983B2AF" w14:textId="77777777" w:rsidR="001A65D9" w:rsidRDefault="001A65D9" w:rsidP="001A65D9">
      <w:pPr>
        <w:pStyle w:val="ab"/>
      </w:pPr>
    </w:p>
    <w:bookmarkEnd w:id="15"/>
    <w:p w14:paraId="1C6A9F85" w14:textId="77777777" w:rsidR="007D0462" w:rsidRPr="007B6BD0" w:rsidRDefault="007D0462" w:rsidP="007D0462">
      <w:pPr>
        <w:pStyle w:val="a7"/>
        <w:numPr>
          <w:ilvl w:val="0"/>
          <w:numId w:val="3"/>
        </w:numPr>
        <w:shd w:val="clear" w:color="auto" w:fill="auto"/>
        <w:tabs>
          <w:tab w:val="left" w:pos="830"/>
        </w:tabs>
        <w:spacing w:before="0"/>
        <w:ind w:right="-77" w:hanging="400"/>
        <w:rPr>
          <w:sz w:val="28"/>
          <w:szCs w:val="28"/>
        </w:rPr>
      </w:pPr>
      <w:r w:rsidRPr="007B6BD0">
        <w:rPr>
          <w:rStyle w:val="6"/>
          <w:sz w:val="28"/>
          <w:szCs w:val="28"/>
        </w:rPr>
        <w:t>Введение.</w:t>
      </w:r>
      <w:r w:rsidRPr="007B6BD0">
        <w:rPr>
          <w:sz w:val="28"/>
          <w:szCs w:val="28"/>
        </w:rPr>
        <w:t xml:space="preserve"> Предмет и задачи </w:t>
      </w:r>
      <w:r w:rsidR="007B6BD0" w:rsidRPr="007B6BD0">
        <w:rPr>
          <w:sz w:val="28"/>
          <w:szCs w:val="28"/>
        </w:rPr>
        <w:t>раздела</w:t>
      </w:r>
      <w:r w:rsidRPr="007B6BD0">
        <w:rPr>
          <w:sz w:val="28"/>
          <w:szCs w:val="28"/>
        </w:rPr>
        <w:t>. Музыка как вид искусства. Временная природа музыки. Выразительная сторона музыки. Музыкальный язык и его элементы.</w:t>
      </w:r>
    </w:p>
    <w:p w14:paraId="417670C8" w14:textId="77777777" w:rsidR="007D0462" w:rsidRPr="007B6BD0" w:rsidRDefault="007D0462" w:rsidP="007D0462">
      <w:pPr>
        <w:pStyle w:val="a7"/>
        <w:numPr>
          <w:ilvl w:val="0"/>
          <w:numId w:val="3"/>
        </w:numPr>
        <w:shd w:val="clear" w:color="auto" w:fill="auto"/>
        <w:tabs>
          <w:tab w:val="left" w:pos="840"/>
        </w:tabs>
        <w:spacing w:before="0"/>
        <w:ind w:right="-77" w:hanging="400"/>
        <w:rPr>
          <w:sz w:val="28"/>
          <w:szCs w:val="28"/>
        </w:rPr>
      </w:pPr>
      <w:r w:rsidRPr="007B6BD0">
        <w:rPr>
          <w:rStyle w:val="6"/>
          <w:sz w:val="28"/>
          <w:szCs w:val="28"/>
        </w:rPr>
        <w:t>Музыкальный звук.</w:t>
      </w:r>
      <w:r w:rsidRPr="007B6BD0">
        <w:rPr>
          <w:sz w:val="28"/>
          <w:szCs w:val="28"/>
        </w:rPr>
        <w:t xml:space="preserve"> Звук как физическое явление. Свойства музыкального звука. Сила, длительность, высота, тембр. Динамика и динамические оттенки. Музыкальная система. Звукоряд. Диапазон. Регистр. Октавы. Музыкальный строй. Тон, полутон и знаки альтерации. Энгармонизм звуков.</w:t>
      </w:r>
    </w:p>
    <w:p w14:paraId="77D17CB9" w14:textId="77777777" w:rsidR="001A65D9" w:rsidRPr="007B6BD0" w:rsidRDefault="001A65D9" w:rsidP="007D0462">
      <w:pPr>
        <w:pStyle w:val="a7"/>
        <w:shd w:val="clear" w:color="auto" w:fill="auto"/>
        <w:spacing w:before="0"/>
        <w:ind w:right="-77" w:firstLine="0"/>
        <w:rPr>
          <w:sz w:val="28"/>
          <w:szCs w:val="28"/>
        </w:rPr>
      </w:pPr>
    </w:p>
    <w:p w14:paraId="3AAABDC4" w14:textId="77777777" w:rsidR="007D0462" w:rsidRPr="007B6BD0" w:rsidRDefault="007D0462" w:rsidP="007D0462">
      <w:pPr>
        <w:pStyle w:val="a7"/>
        <w:shd w:val="clear" w:color="auto" w:fill="auto"/>
        <w:spacing w:before="0"/>
        <w:ind w:right="-77" w:firstLine="0"/>
        <w:rPr>
          <w:b/>
          <w:bCs/>
          <w:sz w:val="28"/>
          <w:szCs w:val="28"/>
        </w:rPr>
      </w:pPr>
      <w:r w:rsidRPr="007B6BD0">
        <w:rPr>
          <w:b/>
          <w:bCs/>
          <w:sz w:val="28"/>
          <w:szCs w:val="28"/>
        </w:rPr>
        <w:t>Студент должен знать:</w:t>
      </w:r>
    </w:p>
    <w:p w14:paraId="433EEC15" w14:textId="77777777" w:rsidR="007D0462" w:rsidRPr="007B6BD0" w:rsidRDefault="007D0462" w:rsidP="001A65D9">
      <w:pPr>
        <w:pStyle w:val="a7"/>
        <w:numPr>
          <w:ilvl w:val="0"/>
          <w:numId w:val="17"/>
        </w:numPr>
        <w:shd w:val="clear" w:color="auto" w:fill="auto"/>
        <w:tabs>
          <w:tab w:val="left" w:pos="1250"/>
        </w:tabs>
        <w:spacing w:before="0"/>
        <w:ind w:right="-77"/>
        <w:jc w:val="left"/>
        <w:rPr>
          <w:sz w:val="28"/>
          <w:szCs w:val="28"/>
        </w:rPr>
      </w:pPr>
      <w:r w:rsidRPr="007B6BD0">
        <w:rPr>
          <w:sz w:val="28"/>
          <w:szCs w:val="28"/>
        </w:rPr>
        <w:t>свойства музыкального звука;</w:t>
      </w:r>
    </w:p>
    <w:p w14:paraId="5FF3C056" w14:textId="77777777" w:rsidR="007D0462" w:rsidRPr="007B6BD0" w:rsidRDefault="007D0462" w:rsidP="001A65D9">
      <w:pPr>
        <w:pStyle w:val="a7"/>
        <w:numPr>
          <w:ilvl w:val="0"/>
          <w:numId w:val="17"/>
        </w:numPr>
        <w:shd w:val="clear" w:color="auto" w:fill="auto"/>
        <w:tabs>
          <w:tab w:val="left" w:pos="851"/>
        </w:tabs>
        <w:spacing w:before="0"/>
        <w:ind w:right="-77"/>
        <w:jc w:val="left"/>
        <w:rPr>
          <w:sz w:val="28"/>
          <w:szCs w:val="28"/>
        </w:rPr>
      </w:pPr>
      <w:r w:rsidRPr="007B6BD0">
        <w:rPr>
          <w:sz w:val="28"/>
          <w:szCs w:val="28"/>
        </w:rPr>
        <w:t>основные понятия: звукоряд, гамма, диапазон, регистр, октавы, тон и полутон, альтерация, энгармонизм;</w:t>
      </w:r>
    </w:p>
    <w:p w14:paraId="252693DD" w14:textId="77777777" w:rsidR="007D0462" w:rsidRPr="007B6BD0" w:rsidRDefault="007D0462" w:rsidP="001A65D9">
      <w:pPr>
        <w:pStyle w:val="a7"/>
        <w:numPr>
          <w:ilvl w:val="0"/>
          <w:numId w:val="17"/>
        </w:numPr>
        <w:shd w:val="clear" w:color="auto" w:fill="auto"/>
        <w:tabs>
          <w:tab w:val="left" w:pos="1250"/>
        </w:tabs>
        <w:spacing w:before="0"/>
        <w:ind w:right="-77"/>
        <w:jc w:val="left"/>
        <w:rPr>
          <w:sz w:val="28"/>
          <w:szCs w:val="28"/>
        </w:rPr>
      </w:pPr>
      <w:r w:rsidRPr="007B6BD0">
        <w:rPr>
          <w:sz w:val="28"/>
          <w:szCs w:val="28"/>
        </w:rPr>
        <w:t>названия звуков;</w:t>
      </w:r>
    </w:p>
    <w:p w14:paraId="540338FC" w14:textId="77777777" w:rsidR="007D0462" w:rsidRPr="007B6BD0" w:rsidRDefault="007D0462" w:rsidP="001A65D9">
      <w:pPr>
        <w:pStyle w:val="a7"/>
        <w:numPr>
          <w:ilvl w:val="0"/>
          <w:numId w:val="17"/>
        </w:numPr>
        <w:shd w:val="clear" w:color="auto" w:fill="auto"/>
        <w:tabs>
          <w:tab w:val="left" w:pos="1245"/>
        </w:tabs>
        <w:spacing w:before="0"/>
        <w:ind w:right="-77"/>
        <w:jc w:val="left"/>
        <w:rPr>
          <w:sz w:val="28"/>
          <w:szCs w:val="28"/>
        </w:rPr>
      </w:pPr>
      <w:r w:rsidRPr="007B6BD0">
        <w:rPr>
          <w:sz w:val="28"/>
          <w:szCs w:val="28"/>
        </w:rPr>
        <w:t>знаки альтерации;</w:t>
      </w:r>
    </w:p>
    <w:p w14:paraId="1AAE0220" w14:textId="77777777" w:rsidR="007D0462" w:rsidRPr="007B6BD0" w:rsidRDefault="007D0462" w:rsidP="001A65D9">
      <w:pPr>
        <w:pStyle w:val="a7"/>
        <w:numPr>
          <w:ilvl w:val="0"/>
          <w:numId w:val="17"/>
        </w:numPr>
        <w:shd w:val="clear" w:color="auto" w:fill="auto"/>
        <w:tabs>
          <w:tab w:val="left" w:pos="1245"/>
        </w:tabs>
        <w:spacing w:before="0"/>
        <w:ind w:right="-77"/>
        <w:jc w:val="left"/>
        <w:rPr>
          <w:sz w:val="28"/>
          <w:szCs w:val="28"/>
        </w:rPr>
      </w:pPr>
      <w:r w:rsidRPr="007B6BD0">
        <w:rPr>
          <w:sz w:val="28"/>
          <w:szCs w:val="28"/>
        </w:rPr>
        <w:t>динамические оттенки;</w:t>
      </w:r>
    </w:p>
    <w:p w14:paraId="209452A7" w14:textId="77777777" w:rsidR="007D0462" w:rsidRPr="007B6BD0" w:rsidRDefault="007D0462" w:rsidP="001A65D9">
      <w:pPr>
        <w:pStyle w:val="a7"/>
        <w:numPr>
          <w:ilvl w:val="0"/>
          <w:numId w:val="17"/>
        </w:numPr>
        <w:shd w:val="clear" w:color="auto" w:fill="auto"/>
        <w:tabs>
          <w:tab w:val="left" w:pos="1185"/>
        </w:tabs>
        <w:spacing w:before="0"/>
        <w:ind w:right="-77"/>
        <w:jc w:val="left"/>
        <w:rPr>
          <w:sz w:val="28"/>
          <w:szCs w:val="28"/>
        </w:rPr>
      </w:pPr>
      <w:r w:rsidRPr="007B6BD0">
        <w:rPr>
          <w:sz w:val="28"/>
          <w:szCs w:val="28"/>
        </w:rPr>
        <w:t xml:space="preserve">названия октав. </w:t>
      </w:r>
    </w:p>
    <w:p w14:paraId="7533A004" w14:textId="77777777" w:rsidR="001A65D9" w:rsidRPr="007B6BD0" w:rsidRDefault="001A65D9" w:rsidP="001A65D9">
      <w:pPr>
        <w:pStyle w:val="a7"/>
        <w:shd w:val="clear" w:color="auto" w:fill="auto"/>
        <w:tabs>
          <w:tab w:val="left" w:pos="1185"/>
        </w:tabs>
        <w:spacing w:before="0"/>
        <w:ind w:right="-77" w:firstLine="0"/>
        <w:jc w:val="left"/>
        <w:rPr>
          <w:sz w:val="28"/>
          <w:szCs w:val="28"/>
        </w:rPr>
      </w:pPr>
    </w:p>
    <w:p w14:paraId="588EA101" w14:textId="77777777" w:rsidR="007D0462" w:rsidRPr="007B6BD0" w:rsidRDefault="007D0462" w:rsidP="007D0462">
      <w:pPr>
        <w:pStyle w:val="a7"/>
        <w:shd w:val="clear" w:color="auto" w:fill="auto"/>
        <w:tabs>
          <w:tab w:val="left" w:pos="1185"/>
        </w:tabs>
        <w:spacing w:before="0"/>
        <w:ind w:right="-77" w:firstLine="0"/>
        <w:jc w:val="left"/>
        <w:rPr>
          <w:b/>
          <w:bCs/>
          <w:sz w:val="28"/>
          <w:szCs w:val="28"/>
        </w:rPr>
      </w:pPr>
      <w:r w:rsidRPr="007B6BD0">
        <w:rPr>
          <w:b/>
          <w:bCs/>
          <w:sz w:val="28"/>
          <w:szCs w:val="28"/>
        </w:rPr>
        <w:t>Студент должен уметь:</w:t>
      </w:r>
    </w:p>
    <w:p w14:paraId="72C37E66" w14:textId="77777777" w:rsidR="007D0462" w:rsidRPr="007B6BD0" w:rsidRDefault="007D0462" w:rsidP="001A65D9">
      <w:pPr>
        <w:pStyle w:val="a7"/>
        <w:numPr>
          <w:ilvl w:val="0"/>
          <w:numId w:val="18"/>
        </w:numPr>
        <w:shd w:val="clear" w:color="auto" w:fill="auto"/>
        <w:tabs>
          <w:tab w:val="left" w:pos="1254"/>
        </w:tabs>
        <w:spacing w:before="0"/>
        <w:ind w:right="-77"/>
        <w:jc w:val="left"/>
        <w:rPr>
          <w:sz w:val="28"/>
          <w:szCs w:val="28"/>
        </w:rPr>
      </w:pPr>
      <w:r w:rsidRPr="007B6BD0">
        <w:rPr>
          <w:sz w:val="28"/>
          <w:szCs w:val="28"/>
        </w:rPr>
        <w:t>называть основные и производные ступени звукоряда;</w:t>
      </w:r>
    </w:p>
    <w:p w14:paraId="50D5037E" w14:textId="77777777" w:rsidR="007D0462" w:rsidRPr="007B6BD0" w:rsidRDefault="007D0462" w:rsidP="001A65D9">
      <w:pPr>
        <w:pStyle w:val="a7"/>
        <w:numPr>
          <w:ilvl w:val="0"/>
          <w:numId w:val="18"/>
        </w:numPr>
        <w:shd w:val="clear" w:color="auto" w:fill="auto"/>
        <w:tabs>
          <w:tab w:val="left" w:pos="1250"/>
        </w:tabs>
        <w:spacing w:before="0"/>
        <w:ind w:right="-77"/>
        <w:jc w:val="left"/>
        <w:rPr>
          <w:sz w:val="28"/>
          <w:szCs w:val="28"/>
        </w:rPr>
      </w:pPr>
      <w:r w:rsidRPr="007B6BD0">
        <w:rPr>
          <w:sz w:val="28"/>
          <w:szCs w:val="28"/>
        </w:rPr>
        <w:t>записывать и играть звуки в разных октавах;</w:t>
      </w:r>
    </w:p>
    <w:p w14:paraId="16F3DD1B" w14:textId="77777777" w:rsidR="007D0462" w:rsidRPr="007B6BD0" w:rsidRDefault="007D0462" w:rsidP="001A65D9">
      <w:pPr>
        <w:pStyle w:val="a7"/>
        <w:numPr>
          <w:ilvl w:val="0"/>
          <w:numId w:val="18"/>
        </w:numPr>
        <w:shd w:val="clear" w:color="auto" w:fill="auto"/>
        <w:tabs>
          <w:tab w:val="left" w:pos="1254"/>
        </w:tabs>
        <w:spacing w:before="0"/>
        <w:ind w:right="-77"/>
        <w:jc w:val="left"/>
        <w:rPr>
          <w:sz w:val="28"/>
          <w:szCs w:val="28"/>
        </w:rPr>
      </w:pPr>
      <w:r w:rsidRPr="007B6BD0">
        <w:rPr>
          <w:sz w:val="28"/>
          <w:szCs w:val="28"/>
        </w:rPr>
        <w:t>называть энгармонически равные звуки;</w:t>
      </w:r>
    </w:p>
    <w:p w14:paraId="2476109A" w14:textId="77777777" w:rsidR="007D0462" w:rsidRPr="007B6BD0" w:rsidRDefault="007D0462" w:rsidP="001A65D9">
      <w:pPr>
        <w:pStyle w:val="a7"/>
        <w:numPr>
          <w:ilvl w:val="0"/>
          <w:numId w:val="18"/>
        </w:numPr>
        <w:shd w:val="clear" w:color="auto" w:fill="auto"/>
        <w:tabs>
          <w:tab w:val="left" w:pos="1254"/>
        </w:tabs>
        <w:spacing w:before="0"/>
        <w:ind w:right="-77"/>
        <w:jc w:val="left"/>
        <w:rPr>
          <w:sz w:val="28"/>
          <w:szCs w:val="28"/>
        </w:rPr>
      </w:pPr>
      <w:r w:rsidRPr="007B6BD0">
        <w:rPr>
          <w:sz w:val="28"/>
          <w:szCs w:val="28"/>
        </w:rPr>
        <w:t>определять диапазон в тонах и полутонах;</w:t>
      </w:r>
    </w:p>
    <w:p w14:paraId="6067BBD6" w14:textId="77777777" w:rsidR="007D0462" w:rsidRPr="007B6BD0" w:rsidRDefault="007D0462" w:rsidP="001A65D9">
      <w:pPr>
        <w:pStyle w:val="a7"/>
        <w:numPr>
          <w:ilvl w:val="0"/>
          <w:numId w:val="18"/>
        </w:numPr>
        <w:shd w:val="clear" w:color="auto" w:fill="auto"/>
        <w:tabs>
          <w:tab w:val="left" w:pos="1254"/>
        </w:tabs>
        <w:spacing w:before="0"/>
        <w:ind w:right="-77"/>
        <w:jc w:val="left"/>
        <w:rPr>
          <w:sz w:val="28"/>
          <w:szCs w:val="28"/>
        </w:rPr>
      </w:pPr>
      <w:r w:rsidRPr="007B6BD0">
        <w:rPr>
          <w:sz w:val="28"/>
          <w:szCs w:val="28"/>
        </w:rPr>
        <w:t>показывать регистры и октавы на клавиатуре.</w:t>
      </w:r>
    </w:p>
    <w:p w14:paraId="069DDD0F" w14:textId="77777777" w:rsidR="007D0462" w:rsidRPr="007B6BD0" w:rsidRDefault="007D0462" w:rsidP="007D0462">
      <w:pPr>
        <w:pStyle w:val="a7"/>
        <w:shd w:val="clear" w:color="auto" w:fill="auto"/>
        <w:tabs>
          <w:tab w:val="left" w:pos="1254"/>
        </w:tabs>
        <w:spacing w:before="0"/>
        <w:ind w:left="780" w:right="-77" w:firstLine="0"/>
        <w:jc w:val="left"/>
        <w:rPr>
          <w:sz w:val="28"/>
          <w:szCs w:val="28"/>
        </w:rPr>
      </w:pPr>
    </w:p>
    <w:p w14:paraId="71363388" w14:textId="77777777" w:rsidR="007D0462" w:rsidRPr="007B6BD0" w:rsidRDefault="007D0462" w:rsidP="007D0462">
      <w:pPr>
        <w:pStyle w:val="a7"/>
        <w:numPr>
          <w:ilvl w:val="1"/>
          <w:numId w:val="4"/>
        </w:numPr>
        <w:shd w:val="clear" w:color="auto" w:fill="auto"/>
        <w:tabs>
          <w:tab w:val="left" w:pos="840"/>
        </w:tabs>
        <w:spacing w:before="0"/>
        <w:ind w:right="-77" w:hanging="400"/>
        <w:rPr>
          <w:sz w:val="28"/>
          <w:szCs w:val="28"/>
        </w:rPr>
      </w:pPr>
      <w:r w:rsidRPr="007B6BD0">
        <w:rPr>
          <w:rStyle w:val="6"/>
          <w:sz w:val="28"/>
          <w:szCs w:val="28"/>
        </w:rPr>
        <w:t>Нотное письмо.</w:t>
      </w:r>
      <w:r w:rsidRPr="007B6BD0">
        <w:rPr>
          <w:sz w:val="28"/>
          <w:szCs w:val="28"/>
        </w:rPr>
        <w:t xml:space="preserve"> Нота и нотный стан. Запись длительности звуков. Правила начертания штилей. Запись длительностей пауз. Запись высоты звуков. Ключи. Запись двухголосия и многоголосия. Партитура. Акколада. </w:t>
      </w:r>
    </w:p>
    <w:p w14:paraId="4763D341" w14:textId="77777777" w:rsidR="001A65D9" w:rsidRPr="007B6BD0" w:rsidRDefault="001A65D9" w:rsidP="007D0462">
      <w:pPr>
        <w:pStyle w:val="a7"/>
        <w:shd w:val="clear" w:color="auto" w:fill="auto"/>
        <w:tabs>
          <w:tab w:val="left" w:pos="840"/>
        </w:tabs>
        <w:spacing w:before="0"/>
        <w:ind w:right="-77" w:firstLine="0"/>
        <w:rPr>
          <w:sz w:val="28"/>
          <w:szCs w:val="28"/>
        </w:rPr>
      </w:pPr>
    </w:p>
    <w:p w14:paraId="5BAC3F5A" w14:textId="77777777" w:rsidR="001A65D9" w:rsidRPr="007B6BD0" w:rsidRDefault="007D0462" w:rsidP="001A65D9">
      <w:pPr>
        <w:pStyle w:val="a7"/>
        <w:shd w:val="clear" w:color="auto" w:fill="auto"/>
        <w:tabs>
          <w:tab w:val="left" w:pos="709"/>
        </w:tabs>
        <w:spacing w:before="0"/>
        <w:ind w:right="-77" w:firstLine="0"/>
        <w:jc w:val="left"/>
        <w:rPr>
          <w:b/>
          <w:bCs/>
          <w:sz w:val="28"/>
          <w:szCs w:val="28"/>
        </w:rPr>
      </w:pPr>
      <w:r w:rsidRPr="007B6BD0">
        <w:rPr>
          <w:b/>
          <w:bCs/>
          <w:sz w:val="28"/>
          <w:szCs w:val="28"/>
        </w:rPr>
        <w:t xml:space="preserve">Студент должен знать: </w:t>
      </w:r>
    </w:p>
    <w:p w14:paraId="7A073842" w14:textId="77777777" w:rsidR="001A65D9" w:rsidRPr="007B6BD0" w:rsidRDefault="001A65D9" w:rsidP="001A65D9">
      <w:pPr>
        <w:pStyle w:val="a7"/>
        <w:numPr>
          <w:ilvl w:val="0"/>
          <w:numId w:val="19"/>
        </w:numPr>
        <w:shd w:val="clear" w:color="auto" w:fill="auto"/>
        <w:tabs>
          <w:tab w:val="left" w:pos="709"/>
        </w:tabs>
        <w:spacing w:before="0"/>
        <w:ind w:right="-77"/>
        <w:jc w:val="left"/>
        <w:rPr>
          <w:sz w:val="28"/>
          <w:szCs w:val="28"/>
        </w:rPr>
      </w:pPr>
      <w:r w:rsidRPr="007B6BD0">
        <w:rPr>
          <w:sz w:val="28"/>
          <w:szCs w:val="28"/>
        </w:rPr>
        <w:t>основное деление длительностей;</w:t>
      </w:r>
    </w:p>
    <w:p w14:paraId="020630A5" w14:textId="77777777" w:rsidR="001A65D9" w:rsidRPr="007B6BD0" w:rsidRDefault="001A65D9" w:rsidP="001A65D9">
      <w:pPr>
        <w:pStyle w:val="a7"/>
        <w:numPr>
          <w:ilvl w:val="0"/>
          <w:numId w:val="19"/>
        </w:numPr>
        <w:shd w:val="clear" w:color="auto" w:fill="auto"/>
        <w:tabs>
          <w:tab w:val="left" w:pos="709"/>
        </w:tabs>
        <w:spacing w:before="0"/>
        <w:ind w:right="-77"/>
        <w:jc w:val="left"/>
        <w:rPr>
          <w:sz w:val="28"/>
          <w:szCs w:val="28"/>
        </w:rPr>
      </w:pPr>
      <w:r w:rsidRPr="007B6BD0">
        <w:rPr>
          <w:sz w:val="28"/>
          <w:szCs w:val="28"/>
        </w:rPr>
        <w:t>правила начертания нот и ключей;</w:t>
      </w:r>
    </w:p>
    <w:p w14:paraId="4284D660" w14:textId="77777777" w:rsidR="001A65D9" w:rsidRPr="007B6BD0" w:rsidRDefault="001A65D9" w:rsidP="001A65D9">
      <w:pPr>
        <w:pStyle w:val="a7"/>
        <w:numPr>
          <w:ilvl w:val="0"/>
          <w:numId w:val="19"/>
        </w:numPr>
        <w:shd w:val="clear" w:color="auto" w:fill="auto"/>
        <w:tabs>
          <w:tab w:val="left" w:pos="709"/>
        </w:tabs>
        <w:spacing w:before="0"/>
        <w:ind w:right="-77"/>
        <w:jc w:val="left"/>
        <w:rPr>
          <w:sz w:val="28"/>
          <w:szCs w:val="28"/>
        </w:rPr>
      </w:pPr>
      <w:r w:rsidRPr="007B6BD0">
        <w:rPr>
          <w:sz w:val="28"/>
          <w:szCs w:val="28"/>
        </w:rPr>
        <w:t>знаки увеличения длительностей;</w:t>
      </w:r>
    </w:p>
    <w:p w14:paraId="7D20EFB3" w14:textId="77777777" w:rsidR="001A65D9" w:rsidRPr="007B6BD0" w:rsidRDefault="001A65D9" w:rsidP="001A65D9">
      <w:pPr>
        <w:pStyle w:val="a7"/>
        <w:numPr>
          <w:ilvl w:val="0"/>
          <w:numId w:val="19"/>
        </w:numPr>
        <w:shd w:val="clear" w:color="auto" w:fill="auto"/>
        <w:tabs>
          <w:tab w:val="left" w:pos="709"/>
        </w:tabs>
        <w:spacing w:before="0"/>
        <w:ind w:right="-77"/>
        <w:jc w:val="left"/>
        <w:rPr>
          <w:sz w:val="28"/>
          <w:szCs w:val="28"/>
        </w:rPr>
      </w:pPr>
      <w:r w:rsidRPr="007B6BD0">
        <w:rPr>
          <w:sz w:val="28"/>
          <w:szCs w:val="28"/>
        </w:rPr>
        <w:t xml:space="preserve">основные понятия: нота, нотный стан, пауза, ключ, партитура, акколада; </w:t>
      </w:r>
    </w:p>
    <w:p w14:paraId="73989A2A" w14:textId="77777777" w:rsidR="001A65D9" w:rsidRPr="007B6BD0" w:rsidRDefault="001A65D9" w:rsidP="001A65D9">
      <w:pPr>
        <w:pStyle w:val="a7"/>
        <w:shd w:val="clear" w:color="auto" w:fill="auto"/>
        <w:tabs>
          <w:tab w:val="left" w:pos="709"/>
        </w:tabs>
        <w:spacing w:before="0"/>
        <w:ind w:right="-77" w:firstLine="0"/>
        <w:jc w:val="left"/>
        <w:rPr>
          <w:sz w:val="28"/>
          <w:szCs w:val="28"/>
        </w:rPr>
      </w:pPr>
    </w:p>
    <w:p w14:paraId="405F2C14" w14:textId="77777777" w:rsidR="001A65D9" w:rsidRPr="007B6BD0" w:rsidRDefault="001A65D9" w:rsidP="001A65D9">
      <w:pPr>
        <w:pStyle w:val="a7"/>
        <w:shd w:val="clear" w:color="auto" w:fill="auto"/>
        <w:tabs>
          <w:tab w:val="left" w:pos="1114"/>
        </w:tabs>
        <w:spacing w:before="0"/>
        <w:ind w:right="-77" w:firstLine="0"/>
        <w:jc w:val="left"/>
        <w:rPr>
          <w:b/>
          <w:bCs/>
          <w:sz w:val="28"/>
          <w:szCs w:val="28"/>
        </w:rPr>
      </w:pPr>
      <w:r w:rsidRPr="007B6BD0">
        <w:rPr>
          <w:b/>
          <w:bCs/>
          <w:sz w:val="28"/>
          <w:szCs w:val="28"/>
        </w:rPr>
        <w:t>Студент должен уметь:</w:t>
      </w:r>
    </w:p>
    <w:p w14:paraId="1E2AC79F" w14:textId="77777777" w:rsidR="001A65D9" w:rsidRPr="007B6BD0" w:rsidRDefault="001A65D9" w:rsidP="001A65D9">
      <w:pPr>
        <w:pStyle w:val="a7"/>
        <w:numPr>
          <w:ilvl w:val="0"/>
          <w:numId w:val="20"/>
        </w:numPr>
        <w:shd w:val="clear" w:color="auto" w:fill="auto"/>
        <w:tabs>
          <w:tab w:val="left" w:pos="715"/>
        </w:tabs>
        <w:spacing w:before="0"/>
        <w:ind w:right="-77"/>
        <w:rPr>
          <w:sz w:val="28"/>
          <w:szCs w:val="28"/>
        </w:rPr>
      </w:pPr>
      <w:r w:rsidRPr="007B6BD0">
        <w:rPr>
          <w:sz w:val="28"/>
          <w:szCs w:val="28"/>
        </w:rPr>
        <w:t>записывать длительности звуков и пауз;</w:t>
      </w:r>
    </w:p>
    <w:p w14:paraId="6A38D5C2" w14:textId="77777777" w:rsidR="001A65D9" w:rsidRPr="007B6BD0" w:rsidRDefault="001A65D9" w:rsidP="001A65D9">
      <w:pPr>
        <w:pStyle w:val="a7"/>
        <w:numPr>
          <w:ilvl w:val="0"/>
          <w:numId w:val="20"/>
        </w:numPr>
        <w:shd w:val="clear" w:color="auto" w:fill="auto"/>
        <w:tabs>
          <w:tab w:val="left" w:pos="725"/>
        </w:tabs>
        <w:spacing w:before="0"/>
        <w:ind w:right="-77"/>
        <w:rPr>
          <w:sz w:val="28"/>
          <w:szCs w:val="28"/>
        </w:rPr>
      </w:pPr>
      <w:r w:rsidRPr="007B6BD0">
        <w:rPr>
          <w:sz w:val="28"/>
          <w:szCs w:val="28"/>
        </w:rPr>
        <w:t>находить сумму различных длительностей;</w:t>
      </w:r>
    </w:p>
    <w:p w14:paraId="216D59C2" w14:textId="77777777" w:rsidR="007D0462" w:rsidRPr="007B6BD0" w:rsidRDefault="007D0462" w:rsidP="007D0462">
      <w:pPr>
        <w:pStyle w:val="a7"/>
        <w:shd w:val="clear" w:color="auto" w:fill="auto"/>
        <w:tabs>
          <w:tab w:val="left" w:pos="840"/>
        </w:tabs>
        <w:spacing w:before="0"/>
        <w:ind w:right="-77" w:firstLine="0"/>
        <w:rPr>
          <w:b/>
          <w:bCs/>
          <w:sz w:val="28"/>
          <w:szCs w:val="28"/>
        </w:rPr>
        <w:sectPr w:rsidR="007D0462" w:rsidRPr="007B6BD0" w:rsidSect="00721DAD">
          <w:footerReference w:type="even" r:id="rId13"/>
          <w:footerReference w:type="default" r:id="rId14"/>
          <w:footerReference w:type="first" r:id="rId15"/>
          <w:pgSz w:w="11906" w:h="16838" w:code="9"/>
          <w:pgMar w:top="1134" w:right="1134" w:bottom="1134" w:left="1701" w:header="0" w:footer="6" w:gutter="0"/>
          <w:pgNumType w:start="2"/>
          <w:cols w:space="720"/>
          <w:noEndnote/>
          <w:titlePg/>
          <w:docGrid w:linePitch="360"/>
        </w:sectPr>
      </w:pPr>
    </w:p>
    <w:p w14:paraId="7B1918A0" w14:textId="77777777" w:rsidR="007D0462" w:rsidRPr="007B6BD0" w:rsidRDefault="007D0462" w:rsidP="001A65D9">
      <w:pPr>
        <w:pStyle w:val="a7"/>
        <w:numPr>
          <w:ilvl w:val="0"/>
          <w:numId w:val="20"/>
        </w:numPr>
        <w:shd w:val="clear" w:color="auto" w:fill="auto"/>
        <w:tabs>
          <w:tab w:val="left" w:pos="725"/>
        </w:tabs>
        <w:spacing w:before="0"/>
        <w:ind w:right="-77"/>
        <w:rPr>
          <w:sz w:val="28"/>
          <w:szCs w:val="28"/>
        </w:rPr>
      </w:pPr>
      <w:r w:rsidRPr="007B6BD0">
        <w:rPr>
          <w:sz w:val="28"/>
          <w:szCs w:val="28"/>
        </w:rPr>
        <w:t>определять длительности звуков и пауз с точкой и двумя точками;</w:t>
      </w:r>
    </w:p>
    <w:p w14:paraId="0CD2B853" w14:textId="77777777" w:rsidR="007D0462" w:rsidRPr="007B6BD0" w:rsidRDefault="007D0462" w:rsidP="001A65D9">
      <w:pPr>
        <w:pStyle w:val="a7"/>
        <w:numPr>
          <w:ilvl w:val="0"/>
          <w:numId w:val="20"/>
        </w:numPr>
        <w:shd w:val="clear" w:color="auto" w:fill="auto"/>
        <w:tabs>
          <w:tab w:val="left" w:pos="720"/>
        </w:tabs>
        <w:spacing w:before="0"/>
        <w:ind w:right="-77"/>
        <w:rPr>
          <w:sz w:val="28"/>
          <w:szCs w:val="28"/>
        </w:rPr>
      </w:pPr>
      <w:r w:rsidRPr="007B6BD0">
        <w:rPr>
          <w:sz w:val="28"/>
          <w:szCs w:val="28"/>
        </w:rPr>
        <w:t>изображать скрипичный и басовый ключи;</w:t>
      </w:r>
    </w:p>
    <w:p w14:paraId="0AF607EB" w14:textId="77777777" w:rsidR="007D0462" w:rsidRPr="007B6BD0" w:rsidRDefault="007D0462" w:rsidP="001A65D9">
      <w:pPr>
        <w:pStyle w:val="a7"/>
        <w:numPr>
          <w:ilvl w:val="0"/>
          <w:numId w:val="20"/>
        </w:numPr>
        <w:shd w:val="clear" w:color="auto" w:fill="auto"/>
        <w:tabs>
          <w:tab w:val="left" w:pos="715"/>
        </w:tabs>
        <w:spacing w:before="0"/>
        <w:ind w:right="-77"/>
        <w:rPr>
          <w:sz w:val="28"/>
          <w:szCs w:val="28"/>
        </w:rPr>
      </w:pPr>
      <w:r w:rsidRPr="007B6BD0">
        <w:rPr>
          <w:sz w:val="28"/>
          <w:szCs w:val="28"/>
        </w:rPr>
        <w:t>читать и играть звуки в скрипичном и басовом ключах.</w:t>
      </w:r>
    </w:p>
    <w:p w14:paraId="1B9A8BF4" w14:textId="77777777" w:rsidR="007D0462" w:rsidRPr="007B6BD0" w:rsidRDefault="007D0462" w:rsidP="007D0462">
      <w:pPr>
        <w:pStyle w:val="a7"/>
        <w:shd w:val="clear" w:color="auto" w:fill="auto"/>
        <w:tabs>
          <w:tab w:val="left" w:pos="715"/>
        </w:tabs>
        <w:spacing w:before="0"/>
        <w:ind w:right="-77" w:firstLine="0"/>
        <w:rPr>
          <w:sz w:val="28"/>
          <w:szCs w:val="28"/>
        </w:rPr>
      </w:pPr>
    </w:p>
    <w:p w14:paraId="12F7D15B" w14:textId="77777777" w:rsidR="001A65D9" w:rsidRPr="007B6BD0" w:rsidRDefault="007D0462" w:rsidP="001A65D9">
      <w:pPr>
        <w:pStyle w:val="a7"/>
        <w:numPr>
          <w:ilvl w:val="1"/>
          <w:numId w:val="5"/>
        </w:numPr>
        <w:shd w:val="clear" w:color="auto" w:fill="auto"/>
        <w:tabs>
          <w:tab w:val="left" w:pos="706"/>
        </w:tabs>
        <w:spacing w:before="0"/>
        <w:ind w:right="-77"/>
        <w:rPr>
          <w:sz w:val="28"/>
          <w:szCs w:val="28"/>
        </w:rPr>
      </w:pPr>
      <w:r w:rsidRPr="007B6BD0">
        <w:rPr>
          <w:rStyle w:val="5"/>
          <w:sz w:val="28"/>
          <w:szCs w:val="28"/>
        </w:rPr>
        <w:t>Метр, ритм, темп, размер.</w:t>
      </w:r>
      <w:r w:rsidRPr="007B6BD0">
        <w:rPr>
          <w:sz w:val="28"/>
          <w:szCs w:val="28"/>
        </w:rPr>
        <w:t xml:space="preserve"> Понятие метра и метрической доли. Сильные и слабые доли. Акцент. Ритм. Регулярный и нерегулярный ритм. Такт. Затакт. Размер. Простые метры и размеры и группировка в них. Сложные метры и размеры и группировка в них. Смешанные метры и размеры и группировка в них. Переменные размеры. Синкопированный ритм. Пунктирный ритм. Триоль. Ритмический рисунок. Значение метра и ритма в музыке. Темп. Значение темпа в музыке.</w:t>
      </w:r>
    </w:p>
    <w:p w14:paraId="48274F00" w14:textId="77777777" w:rsidR="001A65D9" w:rsidRPr="007B6BD0" w:rsidRDefault="001A65D9" w:rsidP="001A65D9">
      <w:pPr>
        <w:pStyle w:val="a7"/>
        <w:shd w:val="clear" w:color="auto" w:fill="auto"/>
        <w:tabs>
          <w:tab w:val="left" w:pos="706"/>
        </w:tabs>
        <w:spacing w:before="0"/>
        <w:ind w:right="-77" w:firstLine="0"/>
        <w:rPr>
          <w:sz w:val="28"/>
          <w:szCs w:val="28"/>
        </w:rPr>
      </w:pPr>
    </w:p>
    <w:p w14:paraId="270E7CA8" w14:textId="77777777" w:rsidR="007D0462" w:rsidRPr="007B6BD0" w:rsidRDefault="007D0462" w:rsidP="007D0462">
      <w:pPr>
        <w:pStyle w:val="a7"/>
        <w:shd w:val="clear" w:color="auto" w:fill="auto"/>
        <w:spacing w:before="0"/>
        <w:ind w:right="-77" w:firstLine="0"/>
        <w:jc w:val="left"/>
        <w:rPr>
          <w:b/>
          <w:bCs/>
          <w:sz w:val="28"/>
          <w:szCs w:val="28"/>
        </w:rPr>
      </w:pPr>
      <w:r w:rsidRPr="007B6BD0">
        <w:rPr>
          <w:b/>
          <w:bCs/>
          <w:sz w:val="28"/>
          <w:szCs w:val="28"/>
        </w:rPr>
        <w:t>Студент должен знать:</w:t>
      </w:r>
    </w:p>
    <w:p w14:paraId="71D101B5" w14:textId="77777777" w:rsidR="007D0462" w:rsidRPr="007B6BD0" w:rsidRDefault="007D0462" w:rsidP="004434A3">
      <w:pPr>
        <w:pStyle w:val="a7"/>
        <w:numPr>
          <w:ilvl w:val="0"/>
          <w:numId w:val="22"/>
        </w:numPr>
        <w:shd w:val="clear" w:color="auto" w:fill="auto"/>
        <w:tabs>
          <w:tab w:val="left" w:pos="709"/>
        </w:tabs>
        <w:spacing w:before="0"/>
        <w:ind w:right="-77"/>
        <w:jc w:val="left"/>
        <w:rPr>
          <w:sz w:val="28"/>
          <w:szCs w:val="28"/>
        </w:rPr>
      </w:pPr>
      <w:r w:rsidRPr="007B6BD0">
        <w:rPr>
          <w:sz w:val="28"/>
          <w:szCs w:val="28"/>
        </w:rPr>
        <w:t>основные понятия: метр, ритм, темп, такт, затакт, размер, ритмический рисунок; синкопа, пунктирный ритм, триоль;</w:t>
      </w:r>
    </w:p>
    <w:p w14:paraId="7A3B844C" w14:textId="77777777" w:rsidR="007D0462" w:rsidRPr="007B6BD0" w:rsidRDefault="007D0462" w:rsidP="004434A3">
      <w:pPr>
        <w:pStyle w:val="a7"/>
        <w:numPr>
          <w:ilvl w:val="0"/>
          <w:numId w:val="22"/>
        </w:numPr>
        <w:shd w:val="clear" w:color="auto" w:fill="auto"/>
        <w:tabs>
          <w:tab w:val="left" w:pos="1114"/>
        </w:tabs>
        <w:spacing w:before="0"/>
        <w:ind w:right="-77"/>
        <w:jc w:val="left"/>
        <w:rPr>
          <w:sz w:val="28"/>
          <w:szCs w:val="28"/>
        </w:rPr>
      </w:pPr>
      <w:r w:rsidRPr="007B6BD0">
        <w:rPr>
          <w:sz w:val="28"/>
          <w:szCs w:val="28"/>
        </w:rPr>
        <w:t>виды метров и размеров;</w:t>
      </w:r>
    </w:p>
    <w:p w14:paraId="584F4813" w14:textId="77777777" w:rsidR="007D0462" w:rsidRPr="007B6BD0" w:rsidRDefault="007D0462" w:rsidP="004434A3">
      <w:pPr>
        <w:pStyle w:val="a7"/>
        <w:numPr>
          <w:ilvl w:val="0"/>
          <w:numId w:val="22"/>
        </w:numPr>
        <w:shd w:val="clear" w:color="auto" w:fill="auto"/>
        <w:tabs>
          <w:tab w:val="left" w:pos="1114"/>
        </w:tabs>
        <w:spacing w:before="0"/>
        <w:ind w:right="-77"/>
        <w:jc w:val="left"/>
        <w:rPr>
          <w:sz w:val="28"/>
          <w:szCs w:val="28"/>
        </w:rPr>
      </w:pPr>
      <w:r w:rsidRPr="007B6BD0">
        <w:rPr>
          <w:sz w:val="28"/>
          <w:szCs w:val="28"/>
        </w:rPr>
        <w:t>особенности группировки длительностей в различных размерах;</w:t>
      </w:r>
    </w:p>
    <w:p w14:paraId="748CF377" w14:textId="77777777" w:rsidR="007D0462" w:rsidRPr="007B6BD0" w:rsidRDefault="007D0462" w:rsidP="004434A3">
      <w:pPr>
        <w:pStyle w:val="a7"/>
        <w:numPr>
          <w:ilvl w:val="0"/>
          <w:numId w:val="22"/>
        </w:numPr>
        <w:shd w:val="clear" w:color="auto" w:fill="auto"/>
        <w:tabs>
          <w:tab w:val="left" w:pos="1105"/>
        </w:tabs>
        <w:spacing w:before="0"/>
        <w:ind w:right="-77"/>
        <w:jc w:val="left"/>
        <w:rPr>
          <w:sz w:val="28"/>
          <w:szCs w:val="28"/>
        </w:rPr>
      </w:pPr>
      <w:r w:rsidRPr="007B6BD0">
        <w:rPr>
          <w:sz w:val="28"/>
          <w:szCs w:val="28"/>
        </w:rPr>
        <w:t>основные обозначения темпов. Студент должен уметь:</w:t>
      </w:r>
    </w:p>
    <w:p w14:paraId="5E651204" w14:textId="77777777" w:rsidR="007D0462" w:rsidRPr="007B6BD0" w:rsidRDefault="007D0462" w:rsidP="004434A3">
      <w:pPr>
        <w:pStyle w:val="a7"/>
        <w:numPr>
          <w:ilvl w:val="0"/>
          <w:numId w:val="22"/>
        </w:numPr>
        <w:shd w:val="clear" w:color="auto" w:fill="auto"/>
        <w:tabs>
          <w:tab w:val="left" w:pos="720"/>
        </w:tabs>
        <w:spacing w:before="0"/>
        <w:ind w:right="-77"/>
        <w:rPr>
          <w:sz w:val="28"/>
          <w:szCs w:val="28"/>
        </w:rPr>
      </w:pPr>
      <w:r w:rsidRPr="007B6BD0">
        <w:rPr>
          <w:sz w:val="28"/>
          <w:szCs w:val="28"/>
        </w:rPr>
        <w:t>группировать длительности в соответствии с заданным размером;</w:t>
      </w:r>
    </w:p>
    <w:p w14:paraId="667111F8" w14:textId="77777777" w:rsidR="007D0462" w:rsidRPr="007B6BD0" w:rsidRDefault="007D0462" w:rsidP="004434A3">
      <w:pPr>
        <w:pStyle w:val="a7"/>
        <w:numPr>
          <w:ilvl w:val="0"/>
          <w:numId w:val="22"/>
        </w:numPr>
        <w:shd w:val="clear" w:color="auto" w:fill="auto"/>
        <w:tabs>
          <w:tab w:val="left" w:pos="720"/>
        </w:tabs>
        <w:spacing w:before="0"/>
        <w:ind w:right="-77"/>
        <w:rPr>
          <w:sz w:val="28"/>
          <w:szCs w:val="28"/>
        </w:rPr>
      </w:pPr>
      <w:r w:rsidRPr="007B6BD0">
        <w:rPr>
          <w:sz w:val="28"/>
          <w:szCs w:val="28"/>
        </w:rPr>
        <w:t>определять размер музыкального произведения по группировке;</w:t>
      </w:r>
    </w:p>
    <w:p w14:paraId="1ACB543A" w14:textId="77777777" w:rsidR="007D0462" w:rsidRPr="007B6BD0" w:rsidRDefault="007D0462" w:rsidP="004434A3">
      <w:pPr>
        <w:pStyle w:val="a7"/>
        <w:numPr>
          <w:ilvl w:val="0"/>
          <w:numId w:val="22"/>
        </w:numPr>
        <w:shd w:val="clear" w:color="auto" w:fill="auto"/>
        <w:tabs>
          <w:tab w:val="left" w:pos="720"/>
        </w:tabs>
        <w:spacing w:before="0"/>
        <w:ind w:right="-77"/>
        <w:rPr>
          <w:sz w:val="28"/>
          <w:szCs w:val="28"/>
        </w:rPr>
      </w:pPr>
      <w:r w:rsidRPr="007B6BD0">
        <w:rPr>
          <w:sz w:val="28"/>
          <w:szCs w:val="28"/>
        </w:rPr>
        <w:t>играть и интонировать заданные мелодии;</w:t>
      </w:r>
    </w:p>
    <w:p w14:paraId="056AF596" w14:textId="77777777" w:rsidR="007D0462" w:rsidRPr="007B6BD0" w:rsidRDefault="007D0462" w:rsidP="004434A3">
      <w:pPr>
        <w:pStyle w:val="a7"/>
        <w:numPr>
          <w:ilvl w:val="0"/>
          <w:numId w:val="22"/>
        </w:numPr>
        <w:shd w:val="clear" w:color="auto" w:fill="auto"/>
        <w:tabs>
          <w:tab w:val="left" w:pos="720"/>
        </w:tabs>
        <w:spacing w:before="0"/>
        <w:ind w:right="-77"/>
        <w:rPr>
          <w:sz w:val="28"/>
          <w:szCs w:val="28"/>
        </w:rPr>
      </w:pPr>
      <w:r w:rsidRPr="007B6BD0">
        <w:rPr>
          <w:sz w:val="28"/>
          <w:szCs w:val="28"/>
        </w:rPr>
        <w:t>определять на слух сильные доли такта;</w:t>
      </w:r>
    </w:p>
    <w:p w14:paraId="735C3E07" w14:textId="77777777" w:rsidR="007D0462" w:rsidRPr="007B6BD0" w:rsidRDefault="007D0462" w:rsidP="004434A3">
      <w:pPr>
        <w:pStyle w:val="a7"/>
        <w:numPr>
          <w:ilvl w:val="0"/>
          <w:numId w:val="22"/>
        </w:numPr>
        <w:shd w:val="clear" w:color="auto" w:fill="auto"/>
        <w:tabs>
          <w:tab w:val="left" w:pos="725"/>
        </w:tabs>
        <w:spacing w:before="0"/>
        <w:ind w:right="-77"/>
        <w:rPr>
          <w:sz w:val="28"/>
          <w:szCs w:val="28"/>
        </w:rPr>
      </w:pPr>
      <w:r w:rsidRPr="007B6BD0">
        <w:rPr>
          <w:sz w:val="28"/>
          <w:szCs w:val="28"/>
        </w:rPr>
        <w:t>определять на слух размер музыкального произведения;</w:t>
      </w:r>
    </w:p>
    <w:p w14:paraId="34C477C6" w14:textId="77777777" w:rsidR="007D0462" w:rsidRPr="007B6BD0" w:rsidRDefault="007D0462" w:rsidP="004434A3">
      <w:pPr>
        <w:pStyle w:val="a7"/>
        <w:numPr>
          <w:ilvl w:val="0"/>
          <w:numId w:val="22"/>
        </w:numPr>
        <w:shd w:val="clear" w:color="auto" w:fill="auto"/>
        <w:tabs>
          <w:tab w:val="left" w:pos="725"/>
        </w:tabs>
        <w:spacing w:before="0"/>
        <w:ind w:right="-77"/>
        <w:rPr>
          <w:sz w:val="28"/>
          <w:szCs w:val="28"/>
        </w:rPr>
      </w:pPr>
      <w:r w:rsidRPr="007B6BD0">
        <w:rPr>
          <w:sz w:val="28"/>
          <w:szCs w:val="28"/>
        </w:rPr>
        <w:t>исполнять заданные ритмические рисунки с помощью хлопков;</w:t>
      </w:r>
    </w:p>
    <w:p w14:paraId="7033A9B0" w14:textId="77777777" w:rsidR="007D0462" w:rsidRPr="007B6BD0" w:rsidRDefault="007D0462" w:rsidP="004434A3">
      <w:pPr>
        <w:pStyle w:val="a7"/>
        <w:numPr>
          <w:ilvl w:val="0"/>
          <w:numId w:val="22"/>
        </w:numPr>
        <w:shd w:val="clear" w:color="auto" w:fill="auto"/>
        <w:tabs>
          <w:tab w:val="left" w:pos="720"/>
        </w:tabs>
        <w:spacing w:before="0"/>
        <w:ind w:right="-77"/>
        <w:rPr>
          <w:sz w:val="28"/>
          <w:szCs w:val="28"/>
        </w:rPr>
      </w:pPr>
      <w:r w:rsidRPr="007B6BD0">
        <w:rPr>
          <w:sz w:val="28"/>
          <w:szCs w:val="28"/>
        </w:rPr>
        <w:t>определять синкопированный и пунктирный ритмические рисунки в нотном письме и на слух;</w:t>
      </w:r>
    </w:p>
    <w:p w14:paraId="0901BF13" w14:textId="77777777" w:rsidR="007D0462" w:rsidRPr="007B6BD0" w:rsidRDefault="007D0462" w:rsidP="004434A3">
      <w:pPr>
        <w:pStyle w:val="a7"/>
        <w:numPr>
          <w:ilvl w:val="0"/>
          <w:numId w:val="22"/>
        </w:numPr>
        <w:shd w:val="clear" w:color="auto" w:fill="auto"/>
        <w:tabs>
          <w:tab w:val="left" w:pos="725"/>
        </w:tabs>
        <w:spacing w:before="0"/>
        <w:ind w:right="-77"/>
        <w:rPr>
          <w:sz w:val="28"/>
          <w:szCs w:val="28"/>
        </w:rPr>
      </w:pPr>
      <w:r w:rsidRPr="007B6BD0">
        <w:rPr>
          <w:sz w:val="28"/>
          <w:szCs w:val="28"/>
        </w:rPr>
        <w:t>определять на слух и в нотном письме жанры танцевальной музыки по типизированным ритмическим рисункам;</w:t>
      </w:r>
    </w:p>
    <w:p w14:paraId="230BF261" w14:textId="77777777" w:rsidR="007D0462" w:rsidRPr="007B6BD0" w:rsidRDefault="007D0462" w:rsidP="004434A3">
      <w:pPr>
        <w:pStyle w:val="a7"/>
        <w:numPr>
          <w:ilvl w:val="0"/>
          <w:numId w:val="22"/>
        </w:numPr>
        <w:shd w:val="clear" w:color="auto" w:fill="auto"/>
        <w:tabs>
          <w:tab w:val="left" w:pos="715"/>
        </w:tabs>
        <w:spacing w:before="0" w:after="300"/>
        <w:ind w:right="-77"/>
        <w:rPr>
          <w:sz w:val="28"/>
          <w:szCs w:val="28"/>
        </w:rPr>
      </w:pPr>
      <w:r w:rsidRPr="007B6BD0">
        <w:rPr>
          <w:sz w:val="28"/>
          <w:szCs w:val="28"/>
        </w:rPr>
        <w:t>записывать ритмические диктанты.</w:t>
      </w:r>
    </w:p>
    <w:p w14:paraId="1C5E28BD" w14:textId="77777777" w:rsidR="004434A3" w:rsidRPr="007B6BD0" w:rsidRDefault="007D0462" w:rsidP="004434A3">
      <w:pPr>
        <w:pStyle w:val="a7"/>
        <w:numPr>
          <w:ilvl w:val="0"/>
          <w:numId w:val="6"/>
        </w:numPr>
        <w:shd w:val="clear" w:color="auto" w:fill="auto"/>
        <w:tabs>
          <w:tab w:val="left" w:pos="706"/>
        </w:tabs>
        <w:spacing w:before="0"/>
        <w:ind w:right="-77"/>
        <w:rPr>
          <w:sz w:val="28"/>
          <w:szCs w:val="28"/>
        </w:rPr>
      </w:pPr>
      <w:r w:rsidRPr="007B6BD0">
        <w:rPr>
          <w:rStyle w:val="5"/>
          <w:sz w:val="28"/>
          <w:szCs w:val="28"/>
        </w:rPr>
        <w:t>Интервал.</w:t>
      </w:r>
      <w:r w:rsidRPr="007B6BD0">
        <w:rPr>
          <w:sz w:val="28"/>
          <w:szCs w:val="28"/>
        </w:rPr>
        <w:t xml:space="preserve"> Определение. Мелодический и гармонический интервалы. Ступеневая и тоновая величина интервала. Простые интервалы и их названия. Диатонические и хроматические интервалы. Обращение интервалов. Консонирующие и диссонирующие интервалы.</w:t>
      </w:r>
    </w:p>
    <w:p w14:paraId="634DA8A9" w14:textId="77777777" w:rsidR="004434A3" w:rsidRPr="007B6BD0" w:rsidRDefault="004434A3" w:rsidP="004434A3">
      <w:pPr>
        <w:pStyle w:val="a7"/>
        <w:shd w:val="clear" w:color="auto" w:fill="auto"/>
        <w:tabs>
          <w:tab w:val="left" w:pos="706"/>
        </w:tabs>
        <w:spacing w:before="0"/>
        <w:ind w:right="-77" w:firstLine="0"/>
        <w:rPr>
          <w:sz w:val="28"/>
          <w:szCs w:val="28"/>
        </w:rPr>
      </w:pPr>
    </w:p>
    <w:p w14:paraId="354C389B" w14:textId="77777777" w:rsidR="007D0462" w:rsidRPr="007B6BD0" w:rsidRDefault="007D0462" w:rsidP="007D0462">
      <w:pPr>
        <w:pStyle w:val="a7"/>
        <w:shd w:val="clear" w:color="auto" w:fill="auto"/>
        <w:spacing w:before="0"/>
        <w:ind w:right="-77" w:firstLine="0"/>
        <w:jc w:val="left"/>
        <w:rPr>
          <w:b/>
          <w:bCs/>
          <w:sz w:val="28"/>
          <w:szCs w:val="28"/>
        </w:rPr>
      </w:pPr>
      <w:r w:rsidRPr="007B6BD0">
        <w:rPr>
          <w:b/>
          <w:bCs/>
          <w:sz w:val="28"/>
          <w:szCs w:val="28"/>
        </w:rPr>
        <w:t>Студент должен знать:</w:t>
      </w:r>
    </w:p>
    <w:p w14:paraId="48246AA6" w14:textId="77777777" w:rsidR="007D0462" w:rsidRPr="007B6BD0" w:rsidRDefault="007D0462" w:rsidP="004434A3">
      <w:pPr>
        <w:pStyle w:val="a7"/>
        <w:numPr>
          <w:ilvl w:val="0"/>
          <w:numId w:val="23"/>
        </w:numPr>
        <w:shd w:val="clear" w:color="auto" w:fill="auto"/>
        <w:spacing w:before="0"/>
        <w:ind w:right="-77"/>
        <w:jc w:val="left"/>
        <w:rPr>
          <w:sz w:val="28"/>
          <w:szCs w:val="28"/>
        </w:rPr>
      </w:pPr>
      <w:r w:rsidRPr="007B6BD0">
        <w:rPr>
          <w:sz w:val="28"/>
          <w:szCs w:val="28"/>
        </w:rPr>
        <w:t>названия простых интервалов;</w:t>
      </w:r>
    </w:p>
    <w:p w14:paraId="381C4210" w14:textId="77777777" w:rsidR="007D0462" w:rsidRPr="007B6BD0" w:rsidRDefault="007D0462" w:rsidP="004434A3">
      <w:pPr>
        <w:pStyle w:val="a7"/>
        <w:numPr>
          <w:ilvl w:val="0"/>
          <w:numId w:val="23"/>
        </w:numPr>
        <w:shd w:val="clear" w:color="auto" w:fill="auto"/>
        <w:tabs>
          <w:tab w:val="left" w:pos="720"/>
        </w:tabs>
        <w:spacing w:before="0"/>
        <w:ind w:right="-77"/>
        <w:rPr>
          <w:sz w:val="28"/>
          <w:szCs w:val="28"/>
        </w:rPr>
      </w:pPr>
      <w:r w:rsidRPr="007B6BD0">
        <w:rPr>
          <w:sz w:val="28"/>
          <w:szCs w:val="28"/>
        </w:rPr>
        <w:t>ступеневую и тоновую величины интервалов;</w:t>
      </w:r>
    </w:p>
    <w:p w14:paraId="2F1F3EE6" w14:textId="77777777" w:rsidR="007D0462" w:rsidRPr="007B6BD0" w:rsidRDefault="007D0462" w:rsidP="004434A3">
      <w:pPr>
        <w:pStyle w:val="a7"/>
        <w:numPr>
          <w:ilvl w:val="0"/>
          <w:numId w:val="23"/>
        </w:numPr>
        <w:shd w:val="clear" w:color="auto" w:fill="auto"/>
        <w:tabs>
          <w:tab w:val="left" w:pos="720"/>
        </w:tabs>
        <w:spacing w:before="0"/>
        <w:ind w:right="-77"/>
        <w:rPr>
          <w:sz w:val="28"/>
          <w:szCs w:val="28"/>
        </w:rPr>
      </w:pPr>
      <w:r w:rsidRPr="007B6BD0">
        <w:rPr>
          <w:sz w:val="28"/>
          <w:szCs w:val="28"/>
        </w:rPr>
        <w:t>законы обращения интервалов;</w:t>
      </w:r>
    </w:p>
    <w:p w14:paraId="5CBCC449" w14:textId="77777777" w:rsidR="007D0462" w:rsidRPr="007B6BD0" w:rsidRDefault="007D0462" w:rsidP="004434A3">
      <w:pPr>
        <w:pStyle w:val="a7"/>
        <w:numPr>
          <w:ilvl w:val="0"/>
          <w:numId w:val="23"/>
        </w:numPr>
        <w:shd w:val="clear" w:color="auto" w:fill="auto"/>
        <w:tabs>
          <w:tab w:val="left" w:pos="725"/>
        </w:tabs>
        <w:spacing w:before="0"/>
        <w:ind w:right="-77"/>
        <w:rPr>
          <w:sz w:val="28"/>
          <w:szCs w:val="28"/>
        </w:rPr>
      </w:pPr>
      <w:r w:rsidRPr="007B6BD0">
        <w:rPr>
          <w:sz w:val="28"/>
          <w:szCs w:val="28"/>
        </w:rPr>
        <w:t>особенности образования увеличенных и уменьшенных интервалов;</w:t>
      </w:r>
    </w:p>
    <w:p w14:paraId="50C31057" w14:textId="77777777" w:rsidR="007D0462" w:rsidRPr="007B6BD0" w:rsidRDefault="007D0462" w:rsidP="004434A3">
      <w:pPr>
        <w:pStyle w:val="a7"/>
        <w:numPr>
          <w:ilvl w:val="0"/>
          <w:numId w:val="23"/>
        </w:numPr>
        <w:shd w:val="clear" w:color="auto" w:fill="auto"/>
        <w:tabs>
          <w:tab w:val="left" w:pos="725"/>
        </w:tabs>
        <w:spacing w:before="0"/>
        <w:ind w:right="-77"/>
        <w:rPr>
          <w:sz w:val="28"/>
          <w:szCs w:val="28"/>
        </w:rPr>
      </w:pPr>
      <w:r w:rsidRPr="007B6BD0">
        <w:rPr>
          <w:sz w:val="28"/>
          <w:szCs w:val="28"/>
        </w:rPr>
        <w:t>понятия: консонанс, диссонанс.</w:t>
      </w:r>
    </w:p>
    <w:p w14:paraId="6656C20E" w14:textId="77777777" w:rsidR="004434A3" w:rsidRPr="007B6BD0" w:rsidRDefault="004434A3" w:rsidP="007D0462">
      <w:pPr>
        <w:pStyle w:val="a7"/>
        <w:shd w:val="clear" w:color="auto" w:fill="auto"/>
        <w:tabs>
          <w:tab w:val="left" w:pos="725"/>
        </w:tabs>
        <w:spacing w:before="0"/>
        <w:ind w:right="-77" w:firstLine="0"/>
        <w:rPr>
          <w:sz w:val="28"/>
          <w:szCs w:val="28"/>
        </w:rPr>
      </w:pPr>
    </w:p>
    <w:p w14:paraId="295F74DE" w14:textId="77777777" w:rsidR="007D0462" w:rsidRPr="007B6BD0" w:rsidRDefault="007D0462" w:rsidP="007D0462">
      <w:pPr>
        <w:pStyle w:val="a7"/>
        <w:shd w:val="clear" w:color="auto" w:fill="auto"/>
        <w:spacing w:before="0"/>
        <w:ind w:right="-77" w:firstLine="0"/>
        <w:jc w:val="left"/>
        <w:rPr>
          <w:b/>
          <w:bCs/>
          <w:sz w:val="28"/>
          <w:szCs w:val="28"/>
        </w:rPr>
      </w:pPr>
      <w:r w:rsidRPr="007B6BD0">
        <w:rPr>
          <w:b/>
          <w:bCs/>
          <w:sz w:val="28"/>
          <w:szCs w:val="28"/>
        </w:rPr>
        <w:t>Студент должен уметь:</w:t>
      </w:r>
    </w:p>
    <w:p w14:paraId="4E13440F" w14:textId="77777777" w:rsidR="007D0462" w:rsidRPr="007B6BD0" w:rsidRDefault="007D0462" w:rsidP="004434A3">
      <w:pPr>
        <w:pStyle w:val="a7"/>
        <w:numPr>
          <w:ilvl w:val="0"/>
          <w:numId w:val="24"/>
        </w:numPr>
        <w:shd w:val="clear" w:color="auto" w:fill="auto"/>
        <w:tabs>
          <w:tab w:val="left" w:pos="725"/>
        </w:tabs>
        <w:spacing w:before="0"/>
        <w:ind w:right="-77"/>
        <w:rPr>
          <w:sz w:val="28"/>
          <w:szCs w:val="28"/>
        </w:rPr>
      </w:pPr>
      <w:r w:rsidRPr="007B6BD0">
        <w:rPr>
          <w:sz w:val="28"/>
          <w:szCs w:val="28"/>
        </w:rPr>
        <w:t>строить письменно, устно и играть на фортепиано диатонические и хроматические интервалы;</w:t>
      </w:r>
    </w:p>
    <w:p w14:paraId="5426E45E" w14:textId="77777777" w:rsidR="007D0462" w:rsidRPr="007B6BD0" w:rsidRDefault="007D0462" w:rsidP="004434A3">
      <w:pPr>
        <w:pStyle w:val="a7"/>
        <w:numPr>
          <w:ilvl w:val="0"/>
          <w:numId w:val="24"/>
        </w:numPr>
        <w:shd w:val="clear" w:color="auto" w:fill="auto"/>
        <w:tabs>
          <w:tab w:val="left" w:pos="720"/>
        </w:tabs>
        <w:spacing w:before="0"/>
        <w:ind w:right="-77"/>
        <w:rPr>
          <w:sz w:val="28"/>
          <w:szCs w:val="28"/>
        </w:rPr>
      </w:pPr>
      <w:r w:rsidRPr="007B6BD0">
        <w:rPr>
          <w:sz w:val="28"/>
          <w:szCs w:val="28"/>
        </w:rPr>
        <w:t>строить письменно, устно и играть на фортепиано простые интервалы;</w:t>
      </w:r>
    </w:p>
    <w:p w14:paraId="7313B9B8" w14:textId="77777777" w:rsidR="007D0462" w:rsidRPr="007B6BD0" w:rsidRDefault="007D0462" w:rsidP="004434A3">
      <w:pPr>
        <w:pStyle w:val="a7"/>
        <w:numPr>
          <w:ilvl w:val="0"/>
          <w:numId w:val="24"/>
        </w:numPr>
        <w:shd w:val="clear" w:color="auto" w:fill="auto"/>
        <w:tabs>
          <w:tab w:val="left" w:pos="720"/>
        </w:tabs>
        <w:spacing w:before="0"/>
        <w:ind w:right="-77"/>
        <w:rPr>
          <w:sz w:val="28"/>
          <w:szCs w:val="28"/>
        </w:rPr>
      </w:pPr>
      <w:r w:rsidRPr="007B6BD0">
        <w:rPr>
          <w:sz w:val="28"/>
          <w:szCs w:val="28"/>
        </w:rPr>
        <w:t xml:space="preserve">определять вид интервала в мелодическом и гармоническом виде; </w:t>
      </w:r>
    </w:p>
    <w:p w14:paraId="56C8C44C" w14:textId="77777777" w:rsidR="007D0462" w:rsidRPr="007B6BD0" w:rsidRDefault="007D0462" w:rsidP="004434A3">
      <w:pPr>
        <w:pStyle w:val="a7"/>
        <w:numPr>
          <w:ilvl w:val="0"/>
          <w:numId w:val="24"/>
        </w:numPr>
        <w:shd w:val="clear" w:color="auto" w:fill="auto"/>
        <w:tabs>
          <w:tab w:val="left" w:pos="720"/>
        </w:tabs>
        <w:spacing w:before="0"/>
        <w:ind w:right="-77"/>
        <w:rPr>
          <w:sz w:val="28"/>
          <w:szCs w:val="28"/>
        </w:rPr>
      </w:pPr>
      <w:r w:rsidRPr="007B6BD0">
        <w:rPr>
          <w:sz w:val="28"/>
          <w:szCs w:val="28"/>
        </w:rPr>
        <w:t>строить обращения интервалов;</w:t>
      </w:r>
    </w:p>
    <w:p w14:paraId="6F1F8C92" w14:textId="77777777" w:rsidR="007D0462" w:rsidRPr="007B6BD0" w:rsidRDefault="007D0462" w:rsidP="004434A3">
      <w:pPr>
        <w:pStyle w:val="a7"/>
        <w:numPr>
          <w:ilvl w:val="0"/>
          <w:numId w:val="24"/>
        </w:numPr>
        <w:shd w:val="clear" w:color="auto" w:fill="auto"/>
        <w:tabs>
          <w:tab w:val="left" w:pos="725"/>
        </w:tabs>
        <w:spacing w:before="0"/>
        <w:ind w:right="-77"/>
        <w:rPr>
          <w:sz w:val="28"/>
          <w:szCs w:val="28"/>
        </w:rPr>
      </w:pPr>
      <w:r w:rsidRPr="007B6BD0">
        <w:rPr>
          <w:sz w:val="28"/>
          <w:szCs w:val="28"/>
        </w:rPr>
        <w:t>играть цепочки интервалов на фортепиано;</w:t>
      </w:r>
    </w:p>
    <w:p w14:paraId="2860ABA3" w14:textId="77777777" w:rsidR="007D0462" w:rsidRPr="007B6BD0" w:rsidRDefault="007D0462" w:rsidP="004434A3">
      <w:pPr>
        <w:pStyle w:val="a7"/>
        <w:numPr>
          <w:ilvl w:val="0"/>
          <w:numId w:val="24"/>
        </w:numPr>
        <w:shd w:val="clear" w:color="auto" w:fill="auto"/>
        <w:tabs>
          <w:tab w:val="left" w:pos="720"/>
        </w:tabs>
        <w:spacing w:before="0"/>
        <w:ind w:right="-77"/>
        <w:rPr>
          <w:sz w:val="28"/>
          <w:szCs w:val="28"/>
        </w:rPr>
      </w:pPr>
      <w:r w:rsidRPr="007B6BD0">
        <w:rPr>
          <w:sz w:val="28"/>
          <w:szCs w:val="28"/>
        </w:rPr>
        <w:t>определять интервалы на слух</w:t>
      </w:r>
    </w:p>
    <w:p w14:paraId="1FA54397" w14:textId="77777777" w:rsidR="007D0462" w:rsidRPr="007B6BD0" w:rsidRDefault="007D0462" w:rsidP="007D0462">
      <w:pPr>
        <w:pStyle w:val="a7"/>
        <w:shd w:val="clear" w:color="auto" w:fill="auto"/>
        <w:tabs>
          <w:tab w:val="left" w:pos="720"/>
        </w:tabs>
        <w:spacing w:before="0"/>
        <w:ind w:right="-77" w:firstLine="0"/>
        <w:rPr>
          <w:sz w:val="28"/>
          <w:szCs w:val="28"/>
        </w:rPr>
      </w:pPr>
    </w:p>
    <w:p w14:paraId="221EB440" w14:textId="77777777" w:rsidR="007D0462" w:rsidRPr="007B6BD0" w:rsidRDefault="007D0462" w:rsidP="004434A3">
      <w:pPr>
        <w:pStyle w:val="a7"/>
        <w:numPr>
          <w:ilvl w:val="0"/>
          <w:numId w:val="6"/>
        </w:numPr>
        <w:shd w:val="clear" w:color="auto" w:fill="auto"/>
        <w:spacing w:before="0"/>
        <w:ind w:right="-77"/>
        <w:rPr>
          <w:sz w:val="28"/>
          <w:szCs w:val="28"/>
        </w:rPr>
      </w:pPr>
      <w:r w:rsidRPr="007B6BD0">
        <w:rPr>
          <w:rStyle w:val="4"/>
          <w:sz w:val="28"/>
          <w:szCs w:val="28"/>
        </w:rPr>
        <w:t>Лад и тональность.</w:t>
      </w:r>
      <w:r w:rsidRPr="007B6BD0">
        <w:rPr>
          <w:sz w:val="28"/>
          <w:szCs w:val="28"/>
        </w:rPr>
        <w:t xml:space="preserve"> Лад. Устойчивые и неустойчивые ступени лада. Тяготение и разрешение. Мажор и минор. Виды мажора и минора. Общие понятия о некоторых других ладах. Функции ступеней лада. Тональность. Название тональности. Диезные и бемольные тональности. Порядок записи ключевых знаков. Квинтовый круг мажорных тональностей. Квинтовый круг минорных тональностей. Параллельные тональности. Одноименные тональности. Значение мажора и минора в музыке. Определение тональности музыкального произведения.</w:t>
      </w:r>
    </w:p>
    <w:p w14:paraId="0EF5BE2A" w14:textId="77777777" w:rsidR="004434A3" w:rsidRPr="007B6BD0" w:rsidRDefault="004434A3" w:rsidP="004434A3">
      <w:pPr>
        <w:pStyle w:val="a7"/>
        <w:shd w:val="clear" w:color="auto" w:fill="auto"/>
        <w:spacing w:before="0"/>
        <w:ind w:right="-77" w:firstLine="0"/>
        <w:rPr>
          <w:sz w:val="28"/>
          <w:szCs w:val="28"/>
        </w:rPr>
      </w:pPr>
    </w:p>
    <w:p w14:paraId="048D0C9B" w14:textId="77777777" w:rsidR="007D0462" w:rsidRPr="007B6BD0" w:rsidRDefault="007D0462" w:rsidP="007D0462">
      <w:pPr>
        <w:pStyle w:val="a7"/>
        <w:shd w:val="clear" w:color="auto" w:fill="auto"/>
        <w:spacing w:before="0"/>
        <w:ind w:right="-77" w:firstLine="0"/>
        <w:jc w:val="left"/>
        <w:rPr>
          <w:b/>
          <w:bCs/>
          <w:sz w:val="28"/>
          <w:szCs w:val="28"/>
        </w:rPr>
      </w:pPr>
      <w:r w:rsidRPr="007B6BD0">
        <w:rPr>
          <w:b/>
          <w:bCs/>
          <w:sz w:val="28"/>
          <w:szCs w:val="28"/>
        </w:rPr>
        <w:t>Студент должен знать:</w:t>
      </w:r>
    </w:p>
    <w:p w14:paraId="32294464" w14:textId="77777777" w:rsidR="007D0462" w:rsidRPr="007B6BD0" w:rsidRDefault="007D0462" w:rsidP="004434A3">
      <w:pPr>
        <w:pStyle w:val="a7"/>
        <w:numPr>
          <w:ilvl w:val="0"/>
          <w:numId w:val="25"/>
        </w:numPr>
        <w:shd w:val="clear" w:color="auto" w:fill="auto"/>
        <w:tabs>
          <w:tab w:val="left" w:pos="720"/>
        </w:tabs>
        <w:spacing w:before="0"/>
        <w:ind w:right="-77"/>
        <w:rPr>
          <w:sz w:val="28"/>
          <w:szCs w:val="28"/>
        </w:rPr>
      </w:pPr>
      <w:r w:rsidRPr="007B6BD0">
        <w:rPr>
          <w:sz w:val="28"/>
          <w:szCs w:val="28"/>
        </w:rPr>
        <w:t>основные понятия: лад, мажор, минор, тоника, доминанта, субдоминанта, тональность;</w:t>
      </w:r>
    </w:p>
    <w:p w14:paraId="74317F00" w14:textId="77777777" w:rsidR="007D0462" w:rsidRPr="007B6BD0" w:rsidRDefault="007D0462" w:rsidP="004434A3">
      <w:pPr>
        <w:pStyle w:val="a7"/>
        <w:numPr>
          <w:ilvl w:val="0"/>
          <w:numId w:val="25"/>
        </w:numPr>
        <w:shd w:val="clear" w:color="auto" w:fill="auto"/>
        <w:tabs>
          <w:tab w:val="left" w:pos="715"/>
        </w:tabs>
        <w:spacing w:before="0"/>
        <w:ind w:right="-77"/>
        <w:rPr>
          <w:sz w:val="28"/>
          <w:szCs w:val="28"/>
        </w:rPr>
      </w:pPr>
      <w:r w:rsidRPr="007B6BD0">
        <w:rPr>
          <w:sz w:val="28"/>
          <w:szCs w:val="28"/>
        </w:rPr>
        <w:t>устойчивые и неустойчивые ступени лада, принципы тяготения;</w:t>
      </w:r>
    </w:p>
    <w:p w14:paraId="29E21890" w14:textId="77777777" w:rsidR="007D0462" w:rsidRPr="007B6BD0" w:rsidRDefault="007D0462" w:rsidP="004434A3">
      <w:pPr>
        <w:pStyle w:val="a7"/>
        <w:numPr>
          <w:ilvl w:val="0"/>
          <w:numId w:val="25"/>
        </w:numPr>
        <w:shd w:val="clear" w:color="auto" w:fill="auto"/>
        <w:tabs>
          <w:tab w:val="left" w:pos="720"/>
        </w:tabs>
        <w:spacing w:before="0"/>
        <w:ind w:right="-77"/>
        <w:rPr>
          <w:sz w:val="28"/>
          <w:szCs w:val="28"/>
        </w:rPr>
      </w:pPr>
      <w:r w:rsidRPr="007B6BD0">
        <w:rPr>
          <w:sz w:val="28"/>
          <w:szCs w:val="28"/>
        </w:rPr>
        <w:t>главные и побочные ступени лада, их названия;</w:t>
      </w:r>
    </w:p>
    <w:p w14:paraId="61D52600" w14:textId="77777777" w:rsidR="007D0462" w:rsidRPr="007B6BD0" w:rsidRDefault="007D0462" w:rsidP="004434A3">
      <w:pPr>
        <w:pStyle w:val="a7"/>
        <w:numPr>
          <w:ilvl w:val="0"/>
          <w:numId w:val="25"/>
        </w:numPr>
        <w:shd w:val="clear" w:color="auto" w:fill="auto"/>
        <w:tabs>
          <w:tab w:val="left" w:pos="725"/>
        </w:tabs>
        <w:spacing w:before="0"/>
        <w:ind w:right="-77"/>
        <w:rPr>
          <w:sz w:val="28"/>
          <w:szCs w:val="28"/>
        </w:rPr>
      </w:pPr>
      <w:r w:rsidRPr="007B6BD0">
        <w:rPr>
          <w:sz w:val="28"/>
          <w:szCs w:val="28"/>
        </w:rPr>
        <w:t>строение натурального, гармонического и мелодического мажора;</w:t>
      </w:r>
    </w:p>
    <w:p w14:paraId="491FB819" w14:textId="77777777" w:rsidR="007D0462" w:rsidRPr="007B6BD0" w:rsidRDefault="007D0462" w:rsidP="004434A3">
      <w:pPr>
        <w:pStyle w:val="a7"/>
        <w:numPr>
          <w:ilvl w:val="0"/>
          <w:numId w:val="25"/>
        </w:numPr>
        <w:shd w:val="clear" w:color="auto" w:fill="auto"/>
        <w:tabs>
          <w:tab w:val="left" w:pos="720"/>
        </w:tabs>
        <w:spacing w:before="0"/>
        <w:ind w:right="-77"/>
        <w:rPr>
          <w:sz w:val="28"/>
          <w:szCs w:val="28"/>
        </w:rPr>
      </w:pPr>
      <w:r w:rsidRPr="007B6BD0">
        <w:rPr>
          <w:sz w:val="28"/>
          <w:szCs w:val="28"/>
        </w:rPr>
        <w:t>строение натурального, гармонического и мелодического минора;</w:t>
      </w:r>
    </w:p>
    <w:p w14:paraId="60E678B6" w14:textId="77777777" w:rsidR="007D0462" w:rsidRPr="007B6BD0" w:rsidRDefault="007D0462" w:rsidP="004434A3">
      <w:pPr>
        <w:pStyle w:val="a7"/>
        <w:numPr>
          <w:ilvl w:val="0"/>
          <w:numId w:val="25"/>
        </w:numPr>
        <w:shd w:val="clear" w:color="auto" w:fill="auto"/>
        <w:tabs>
          <w:tab w:val="left" w:pos="720"/>
        </w:tabs>
        <w:spacing w:before="0"/>
        <w:ind w:right="-77"/>
        <w:rPr>
          <w:sz w:val="28"/>
          <w:szCs w:val="28"/>
        </w:rPr>
      </w:pPr>
      <w:r w:rsidRPr="007B6BD0">
        <w:rPr>
          <w:sz w:val="28"/>
          <w:szCs w:val="28"/>
        </w:rPr>
        <w:t>количество знаков в диезных и бемольных тональностях мажора и минора;</w:t>
      </w:r>
    </w:p>
    <w:p w14:paraId="04B1D1F6" w14:textId="77777777" w:rsidR="007D0462" w:rsidRPr="007B6BD0" w:rsidRDefault="007D0462" w:rsidP="004434A3">
      <w:pPr>
        <w:pStyle w:val="a7"/>
        <w:numPr>
          <w:ilvl w:val="0"/>
          <w:numId w:val="25"/>
        </w:numPr>
        <w:shd w:val="clear" w:color="auto" w:fill="auto"/>
        <w:tabs>
          <w:tab w:val="left" w:pos="720"/>
        </w:tabs>
        <w:spacing w:before="0"/>
        <w:ind w:right="-77"/>
        <w:rPr>
          <w:sz w:val="28"/>
          <w:szCs w:val="28"/>
        </w:rPr>
      </w:pPr>
      <w:r w:rsidRPr="007B6BD0">
        <w:rPr>
          <w:sz w:val="28"/>
          <w:szCs w:val="28"/>
        </w:rPr>
        <w:t>способы определения параллельных и одноименных тональностей.</w:t>
      </w:r>
    </w:p>
    <w:p w14:paraId="34D076CD" w14:textId="77777777" w:rsidR="004434A3" w:rsidRPr="007B6BD0" w:rsidRDefault="004434A3" w:rsidP="007D0462">
      <w:pPr>
        <w:pStyle w:val="a7"/>
        <w:shd w:val="clear" w:color="auto" w:fill="auto"/>
        <w:tabs>
          <w:tab w:val="left" w:pos="720"/>
        </w:tabs>
        <w:spacing w:before="0"/>
        <w:ind w:right="-77" w:firstLine="0"/>
        <w:rPr>
          <w:sz w:val="28"/>
          <w:szCs w:val="28"/>
        </w:rPr>
      </w:pPr>
    </w:p>
    <w:p w14:paraId="3C6A654C" w14:textId="77777777" w:rsidR="007D0462" w:rsidRPr="007B6BD0" w:rsidRDefault="007D0462" w:rsidP="007D0462">
      <w:pPr>
        <w:pStyle w:val="a7"/>
        <w:shd w:val="clear" w:color="auto" w:fill="auto"/>
        <w:spacing w:before="0"/>
        <w:ind w:right="-77" w:firstLine="0"/>
        <w:jc w:val="left"/>
        <w:rPr>
          <w:b/>
          <w:bCs/>
          <w:sz w:val="28"/>
          <w:szCs w:val="28"/>
        </w:rPr>
      </w:pPr>
      <w:r w:rsidRPr="007B6BD0">
        <w:rPr>
          <w:b/>
          <w:bCs/>
          <w:sz w:val="28"/>
          <w:szCs w:val="28"/>
        </w:rPr>
        <w:t>Студент должен уметь:</w:t>
      </w:r>
    </w:p>
    <w:p w14:paraId="58BCF1BE" w14:textId="77777777" w:rsidR="007D0462" w:rsidRPr="007B6BD0" w:rsidRDefault="007D0462" w:rsidP="004434A3">
      <w:pPr>
        <w:pStyle w:val="a7"/>
        <w:numPr>
          <w:ilvl w:val="0"/>
          <w:numId w:val="26"/>
        </w:numPr>
        <w:shd w:val="clear" w:color="auto" w:fill="auto"/>
        <w:tabs>
          <w:tab w:val="left" w:pos="720"/>
        </w:tabs>
        <w:spacing w:before="0"/>
        <w:ind w:right="-77"/>
        <w:rPr>
          <w:sz w:val="28"/>
          <w:szCs w:val="28"/>
        </w:rPr>
      </w:pPr>
      <w:r w:rsidRPr="007B6BD0">
        <w:rPr>
          <w:sz w:val="28"/>
          <w:szCs w:val="28"/>
        </w:rPr>
        <w:t>строить и играть мажорные и минорные звукоряды от звука;</w:t>
      </w:r>
    </w:p>
    <w:p w14:paraId="6392FDC2" w14:textId="77777777" w:rsidR="007D0462" w:rsidRPr="007B6BD0" w:rsidRDefault="007D0462" w:rsidP="004434A3">
      <w:pPr>
        <w:pStyle w:val="a7"/>
        <w:numPr>
          <w:ilvl w:val="0"/>
          <w:numId w:val="26"/>
        </w:numPr>
        <w:shd w:val="clear" w:color="auto" w:fill="auto"/>
        <w:tabs>
          <w:tab w:val="left" w:pos="720"/>
        </w:tabs>
        <w:spacing w:before="0"/>
        <w:ind w:right="-77"/>
        <w:rPr>
          <w:sz w:val="28"/>
          <w:szCs w:val="28"/>
        </w:rPr>
      </w:pPr>
      <w:r w:rsidRPr="007B6BD0">
        <w:rPr>
          <w:sz w:val="28"/>
          <w:szCs w:val="28"/>
        </w:rPr>
        <w:t>строить гармонические и мелодические виды мажора и минора;</w:t>
      </w:r>
    </w:p>
    <w:p w14:paraId="191DDF5C" w14:textId="77777777" w:rsidR="007D0462" w:rsidRPr="007B6BD0" w:rsidRDefault="007D0462" w:rsidP="004434A3">
      <w:pPr>
        <w:pStyle w:val="a7"/>
        <w:numPr>
          <w:ilvl w:val="0"/>
          <w:numId w:val="26"/>
        </w:numPr>
        <w:shd w:val="clear" w:color="auto" w:fill="auto"/>
        <w:tabs>
          <w:tab w:val="left" w:pos="720"/>
        </w:tabs>
        <w:spacing w:before="0"/>
        <w:ind w:right="-77"/>
        <w:rPr>
          <w:sz w:val="28"/>
          <w:szCs w:val="28"/>
        </w:rPr>
      </w:pPr>
      <w:r w:rsidRPr="007B6BD0">
        <w:rPr>
          <w:sz w:val="28"/>
          <w:szCs w:val="28"/>
        </w:rPr>
        <w:t>определять на слух виды мажора и минора;</w:t>
      </w:r>
    </w:p>
    <w:p w14:paraId="2A0E84C5" w14:textId="77777777" w:rsidR="007D0462" w:rsidRPr="007B6BD0" w:rsidRDefault="007D0462" w:rsidP="004434A3">
      <w:pPr>
        <w:pStyle w:val="a7"/>
        <w:numPr>
          <w:ilvl w:val="0"/>
          <w:numId w:val="26"/>
        </w:numPr>
        <w:shd w:val="clear" w:color="auto" w:fill="auto"/>
        <w:tabs>
          <w:tab w:val="left" w:pos="720"/>
        </w:tabs>
        <w:spacing w:before="0"/>
        <w:ind w:right="-77"/>
        <w:rPr>
          <w:sz w:val="28"/>
          <w:szCs w:val="28"/>
        </w:rPr>
      </w:pPr>
      <w:r w:rsidRPr="007B6BD0">
        <w:rPr>
          <w:sz w:val="28"/>
          <w:szCs w:val="28"/>
        </w:rPr>
        <w:t>интонировать звукоряды натурального мажора и натурального минора;</w:t>
      </w:r>
    </w:p>
    <w:p w14:paraId="0A0843D3" w14:textId="77777777" w:rsidR="007D0462" w:rsidRPr="007B6BD0" w:rsidRDefault="007D0462" w:rsidP="004434A3">
      <w:pPr>
        <w:pStyle w:val="a7"/>
        <w:numPr>
          <w:ilvl w:val="0"/>
          <w:numId w:val="26"/>
        </w:numPr>
        <w:shd w:val="clear" w:color="auto" w:fill="auto"/>
        <w:tabs>
          <w:tab w:val="left" w:pos="720"/>
        </w:tabs>
        <w:spacing w:before="0"/>
        <w:ind w:right="-77"/>
        <w:rPr>
          <w:sz w:val="28"/>
          <w:szCs w:val="28"/>
        </w:rPr>
      </w:pPr>
      <w:r w:rsidRPr="007B6BD0">
        <w:rPr>
          <w:sz w:val="28"/>
          <w:szCs w:val="28"/>
        </w:rPr>
        <w:t>определять главные и побочные ступени в различных тональностях;</w:t>
      </w:r>
    </w:p>
    <w:p w14:paraId="7A1EA95A" w14:textId="77777777" w:rsidR="007D0462" w:rsidRPr="007B6BD0" w:rsidRDefault="007D0462" w:rsidP="004434A3">
      <w:pPr>
        <w:pStyle w:val="a7"/>
        <w:numPr>
          <w:ilvl w:val="0"/>
          <w:numId w:val="26"/>
        </w:numPr>
        <w:shd w:val="clear" w:color="auto" w:fill="auto"/>
        <w:tabs>
          <w:tab w:val="left" w:pos="725"/>
        </w:tabs>
        <w:spacing w:before="0"/>
        <w:ind w:right="-77"/>
        <w:rPr>
          <w:sz w:val="28"/>
          <w:szCs w:val="28"/>
        </w:rPr>
      </w:pPr>
      <w:r w:rsidRPr="007B6BD0">
        <w:rPr>
          <w:sz w:val="28"/>
          <w:szCs w:val="28"/>
        </w:rPr>
        <w:t>определять устойчивые и неустойчивые ступени в различных тональностях;</w:t>
      </w:r>
    </w:p>
    <w:p w14:paraId="0553C847" w14:textId="77777777" w:rsidR="007D0462" w:rsidRPr="007B6BD0" w:rsidRDefault="007D0462" w:rsidP="004434A3">
      <w:pPr>
        <w:pStyle w:val="a7"/>
        <w:numPr>
          <w:ilvl w:val="0"/>
          <w:numId w:val="26"/>
        </w:numPr>
        <w:shd w:val="clear" w:color="auto" w:fill="auto"/>
        <w:tabs>
          <w:tab w:val="left" w:pos="740"/>
        </w:tabs>
        <w:spacing w:before="0"/>
        <w:ind w:right="-77"/>
        <w:rPr>
          <w:sz w:val="28"/>
          <w:szCs w:val="28"/>
        </w:rPr>
      </w:pPr>
      <w:r w:rsidRPr="007B6BD0">
        <w:rPr>
          <w:sz w:val="28"/>
          <w:szCs w:val="28"/>
        </w:rPr>
        <w:t>определять тональность музыкального произведения;</w:t>
      </w:r>
    </w:p>
    <w:p w14:paraId="7A36F287" w14:textId="77777777" w:rsidR="007D0462" w:rsidRPr="007B6BD0" w:rsidRDefault="007D0462" w:rsidP="004434A3">
      <w:pPr>
        <w:pStyle w:val="a7"/>
        <w:numPr>
          <w:ilvl w:val="0"/>
          <w:numId w:val="26"/>
        </w:numPr>
        <w:shd w:val="clear" w:color="auto" w:fill="auto"/>
        <w:tabs>
          <w:tab w:val="left" w:pos="740"/>
        </w:tabs>
        <w:spacing w:before="0"/>
        <w:ind w:right="-77"/>
        <w:rPr>
          <w:sz w:val="28"/>
          <w:szCs w:val="28"/>
        </w:rPr>
      </w:pPr>
      <w:r w:rsidRPr="007B6BD0">
        <w:rPr>
          <w:sz w:val="28"/>
          <w:szCs w:val="28"/>
        </w:rPr>
        <w:t>находить параллельные и одноименные тональности к заданной тональности;</w:t>
      </w:r>
    </w:p>
    <w:p w14:paraId="290321BA" w14:textId="77777777" w:rsidR="007D0462" w:rsidRPr="007B6BD0" w:rsidRDefault="007D0462" w:rsidP="004434A3">
      <w:pPr>
        <w:pStyle w:val="a7"/>
        <w:numPr>
          <w:ilvl w:val="0"/>
          <w:numId w:val="26"/>
        </w:numPr>
        <w:shd w:val="clear" w:color="auto" w:fill="auto"/>
        <w:tabs>
          <w:tab w:val="left" w:pos="740"/>
        </w:tabs>
        <w:spacing w:before="0"/>
        <w:ind w:right="-77"/>
        <w:rPr>
          <w:sz w:val="28"/>
          <w:szCs w:val="28"/>
        </w:rPr>
      </w:pPr>
      <w:r w:rsidRPr="007B6BD0">
        <w:rPr>
          <w:sz w:val="28"/>
          <w:szCs w:val="28"/>
        </w:rPr>
        <w:t>анализировать музыкальное произведение с точки зрения его ладовой принадлежности.</w:t>
      </w:r>
    </w:p>
    <w:p w14:paraId="783199A2" w14:textId="77777777" w:rsidR="007D0462" w:rsidRPr="007B6BD0" w:rsidRDefault="007D0462" w:rsidP="007D0462">
      <w:pPr>
        <w:pStyle w:val="a7"/>
        <w:shd w:val="clear" w:color="auto" w:fill="auto"/>
        <w:tabs>
          <w:tab w:val="left" w:pos="740"/>
        </w:tabs>
        <w:spacing w:before="0"/>
        <w:ind w:right="-77" w:firstLine="0"/>
        <w:rPr>
          <w:sz w:val="28"/>
          <w:szCs w:val="28"/>
        </w:rPr>
      </w:pPr>
    </w:p>
    <w:p w14:paraId="21DFDD7B" w14:textId="77777777" w:rsidR="007D0462" w:rsidRPr="007B6BD0" w:rsidRDefault="007D0462" w:rsidP="007D0462">
      <w:pPr>
        <w:pStyle w:val="a7"/>
        <w:numPr>
          <w:ilvl w:val="1"/>
          <w:numId w:val="7"/>
        </w:numPr>
        <w:shd w:val="clear" w:color="auto" w:fill="auto"/>
        <w:tabs>
          <w:tab w:val="left" w:pos="721"/>
        </w:tabs>
        <w:spacing w:before="0"/>
        <w:ind w:right="-77" w:hanging="360"/>
        <w:rPr>
          <w:sz w:val="28"/>
          <w:szCs w:val="28"/>
        </w:rPr>
      </w:pPr>
      <w:r w:rsidRPr="007B6BD0">
        <w:rPr>
          <w:rStyle w:val="9"/>
          <w:sz w:val="28"/>
          <w:szCs w:val="28"/>
        </w:rPr>
        <w:t>Аккорд.</w:t>
      </w:r>
      <w:r w:rsidRPr="007B6BD0">
        <w:rPr>
          <w:sz w:val="28"/>
          <w:szCs w:val="28"/>
        </w:rPr>
        <w:t xml:space="preserve"> Виды аккордов. Трезвучие. Виды трезвучий. Обращение трезвучий. Септаккорд. Доминантсептаккорд. Главные трезвучия лада.</w:t>
      </w:r>
    </w:p>
    <w:p w14:paraId="24407474" w14:textId="77777777" w:rsidR="004434A3" w:rsidRPr="007B6BD0" w:rsidRDefault="004434A3" w:rsidP="004434A3">
      <w:pPr>
        <w:pStyle w:val="a7"/>
        <w:shd w:val="clear" w:color="auto" w:fill="auto"/>
        <w:tabs>
          <w:tab w:val="left" w:pos="721"/>
        </w:tabs>
        <w:spacing w:before="0"/>
        <w:ind w:right="-77" w:firstLine="0"/>
        <w:rPr>
          <w:sz w:val="28"/>
          <w:szCs w:val="28"/>
        </w:rPr>
      </w:pPr>
    </w:p>
    <w:p w14:paraId="57C04587" w14:textId="77777777" w:rsidR="007D0462" w:rsidRPr="007B6BD0" w:rsidRDefault="007D0462" w:rsidP="007D0462">
      <w:pPr>
        <w:pStyle w:val="a7"/>
        <w:shd w:val="clear" w:color="auto" w:fill="auto"/>
        <w:spacing w:before="0"/>
        <w:ind w:right="-77" w:firstLine="0"/>
        <w:jc w:val="left"/>
        <w:rPr>
          <w:b/>
          <w:bCs/>
          <w:sz w:val="28"/>
          <w:szCs w:val="28"/>
        </w:rPr>
      </w:pPr>
      <w:r w:rsidRPr="007B6BD0">
        <w:rPr>
          <w:b/>
          <w:bCs/>
          <w:sz w:val="28"/>
          <w:szCs w:val="28"/>
        </w:rPr>
        <w:t>Студент должен знать:</w:t>
      </w:r>
    </w:p>
    <w:p w14:paraId="06383F83" w14:textId="77777777" w:rsidR="007D0462" w:rsidRPr="007B6BD0" w:rsidRDefault="007D0462" w:rsidP="004434A3">
      <w:pPr>
        <w:pStyle w:val="a7"/>
        <w:numPr>
          <w:ilvl w:val="0"/>
          <w:numId w:val="27"/>
        </w:numPr>
        <w:shd w:val="clear" w:color="auto" w:fill="auto"/>
        <w:tabs>
          <w:tab w:val="left" w:pos="745"/>
        </w:tabs>
        <w:spacing w:before="0"/>
        <w:ind w:right="-77"/>
        <w:rPr>
          <w:sz w:val="28"/>
          <w:szCs w:val="28"/>
        </w:rPr>
      </w:pPr>
      <w:r w:rsidRPr="007B6BD0">
        <w:rPr>
          <w:sz w:val="28"/>
          <w:szCs w:val="28"/>
        </w:rPr>
        <w:t>основные понятия: созвучие, аккорд, трезвучие, септаккорд;</w:t>
      </w:r>
    </w:p>
    <w:p w14:paraId="36E9348B" w14:textId="77777777" w:rsidR="007D0462" w:rsidRPr="007B6BD0" w:rsidRDefault="007D0462" w:rsidP="004434A3">
      <w:pPr>
        <w:pStyle w:val="a7"/>
        <w:numPr>
          <w:ilvl w:val="0"/>
          <w:numId w:val="27"/>
        </w:numPr>
        <w:shd w:val="clear" w:color="auto" w:fill="auto"/>
        <w:tabs>
          <w:tab w:val="left" w:pos="740"/>
        </w:tabs>
        <w:spacing w:before="0"/>
        <w:ind w:right="-77"/>
        <w:rPr>
          <w:sz w:val="28"/>
          <w:szCs w:val="28"/>
        </w:rPr>
      </w:pPr>
      <w:r w:rsidRPr="007B6BD0">
        <w:rPr>
          <w:sz w:val="28"/>
          <w:szCs w:val="28"/>
        </w:rPr>
        <w:t>виды трезвучий и их строение;</w:t>
      </w:r>
    </w:p>
    <w:p w14:paraId="2B919BED" w14:textId="77777777" w:rsidR="007D0462" w:rsidRPr="007B6BD0" w:rsidRDefault="007D0462" w:rsidP="004434A3">
      <w:pPr>
        <w:pStyle w:val="a7"/>
        <w:numPr>
          <w:ilvl w:val="0"/>
          <w:numId w:val="27"/>
        </w:numPr>
        <w:shd w:val="clear" w:color="auto" w:fill="auto"/>
        <w:tabs>
          <w:tab w:val="left" w:pos="740"/>
        </w:tabs>
        <w:spacing w:before="0"/>
        <w:ind w:right="-77"/>
        <w:rPr>
          <w:sz w:val="28"/>
          <w:szCs w:val="28"/>
        </w:rPr>
      </w:pPr>
      <w:r w:rsidRPr="007B6BD0">
        <w:rPr>
          <w:sz w:val="28"/>
          <w:szCs w:val="28"/>
        </w:rPr>
        <w:t>обращения трезвучий и их строение;</w:t>
      </w:r>
    </w:p>
    <w:p w14:paraId="0C17AE5D" w14:textId="77777777" w:rsidR="004434A3" w:rsidRPr="007B6BD0" w:rsidRDefault="004434A3" w:rsidP="007D0462">
      <w:pPr>
        <w:pStyle w:val="a7"/>
        <w:shd w:val="clear" w:color="auto" w:fill="auto"/>
        <w:spacing w:before="0"/>
        <w:ind w:right="-77" w:firstLine="0"/>
        <w:jc w:val="left"/>
        <w:rPr>
          <w:b/>
          <w:bCs/>
          <w:sz w:val="28"/>
          <w:szCs w:val="28"/>
        </w:rPr>
      </w:pPr>
    </w:p>
    <w:p w14:paraId="0388E268" w14:textId="77777777" w:rsidR="007D0462" w:rsidRPr="007B6BD0" w:rsidRDefault="007D0462" w:rsidP="007D0462">
      <w:pPr>
        <w:pStyle w:val="a7"/>
        <w:shd w:val="clear" w:color="auto" w:fill="auto"/>
        <w:spacing w:before="0"/>
        <w:ind w:right="-77" w:firstLine="0"/>
        <w:jc w:val="left"/>
        <w:rPr>
          <w:b/>
          <w:bCs/>
          <w:sz w:val="28"/>
          <w:szCs w:val="28"/>
        </w:rPr>
      </w:pPr>
      <w:r w:rsidRPr="007B6BD0">
        <w:rPr>
          <w:b/>
          <w:bCs/>
          <w:sz w:val="28"/>
          <w:szCs w:val="28"/>
        </w:rPr>
        <w:t>Студент должен уметь:</w:t>
      </w:r>
    </w:p>
    <w:p w14:paraId="3562613C" w14:textId="77777777" w:rsidR="007D0462" w:rsidRPr="007B6BD0" w:rsidRDefault="007D0462" w:rsidP="004434A3">
      <w:pPr>
        <w:pStyle w:val="a7"/>
        <w:numPr>
          <w:ilvl w:val="0"/>
          <w:numId w:val="28"/>
        </w:numPr>
        <w:shd w:val="clear" w:color="auto" w:fill="auto"/>
        <w:tabs>
          <w:tab w:val="left" w:pos="740"/>
        </w:tabs>
        <w:spacing w:before="0"/>
        <w:ind w:right="-77"/>
        <w:rPr>
          <w:sz w:val="28"/>
          <w:szCs w:val="28"/>
        </w:rPr>
      </w:pPr>
      <w:r w:rsidRPr="007B6BD0">
        <w:rPr>
          <w:sz w:val="28"/>
          <w:szCs w:val="28"/>
        </w:rPr>
        <w:t>строить устно, письменно и играть на фортепиано различные виды трезвучий;</w:t>
      </w:r>
    </w:p>
    <w:p w14:paraId="1A391025" w14:textId="77777777" w:rsidR="007D0462" w:rsidRPr="007B6BD0" w:rsidRDefault="007D0462" w:rsidP="004434A3">
      <w:pPr>
        <w:pStyle w:val="a7"/>
        <w:numPr>
          <w:ilvl w:val="0"/>
          <w:numId w:val="28"/>
        </w:numPr>
        <w:shd w:val="clear" w:color="auto" w:fill="auto"/>
        <w:tabs>
          <w:tab w:val="left" w:pos="740"/>
        </w:tabs>
        <w:spacing w:before="0"/>
        <w:ind w:right="-77"/>
        <w:rPr>
          <w:sz w:val="28"/>
          <w:szCs w:val="28"/>
        </w:rPr>
      </w:pPr>
      <w:r w:rsidRPr="007B6BD0">
        <w:rPr>
          <w:sz w:val="28"/>
          <w:szCs w:val="28"/>
        </w:rPr>
        <w:t>строить трезвучия и их обращения - письменно;</w:t>
      </w:r>
    </w:p>
    <w:p w14:paraId="1A2D0AA6" w14:textId="77777777" w:rsidR="007D0462" w:rsidRPr="007B6BD0" w:rsidRDefault="007D0462" w:rsidP="004434A3">
      <w:pPr>
        <w:pStyle w:val="a7"/>
        <w:numPr>
          <w:ilvl w:val="0"/>
          <w:numId w:val="28"/>
        </w:numPr>
        <w:shd w:val="clear" w:color="auto" w:fill="auto"/>
        <w:tabs>
          <w:tab w:val="left" w:pos="745"/>
        </w:tabs>
        <w:spacing w:before="0"/>
        <w:ind w:right="-77"/>
        <w:rPr>
          <w:sz w:val="28"/>
          <w:szCs w:val="28"/>
        </w:rPr>
      </w:pPr>
      <w:r w:rsidRPr="007B6BD0">
        <w:rPr>
          <w:sz w:val="28"/>
          <w:szCs w:val="28"/>
        </w:rPr>
        <w:t>играть трезвучия с обращениями от разных звуков;</w:t>
      </w:r>
    </w:p>
    <w:p w14:paraId="4CFE466A" w14:textId="77777777" w:rsidR="007D0462" w:rsidRPr="007B6BD0" w:rsidRDefault="007D0462" w:rsidP="004434A3">
      <w:pPr>
        <w:pStyle w:val="a7"/>
        <w:numPr>
          <w:ilvl w:val="0"/>
          <w:numId w:val="28"/>
        </w:numPr>
        <w:shd w:val="clear" w:color="auto" w:fill="auto"/>
        <w:tabs>
          <w:tab w:val="left" w:pos="740"/>
        </w:tabs>
        <w:spacing w:before="0"/>
        <w:ind w:right="-77"/>
        <w:rPr>
          <w:sz w:val="28"/>
          <w:szCs w:val="28"/>
        </w:rPr>
      </w:pPr>
      <w:r w:rsidRPr="007B6BD0">
        <w:rPr>
          <w:sz w:val="28"/>
          <w:szCs w:val="28"/>
        </w:rPr>
        <w:t>играть главные трезвучия в тональностях до двух знаков;</w:t>
      </w:r>
    </w:p>
    <w:p w14:paraId="51E02E9E" w14:textId="77777777" w:rsidR="007D0462" w:rsidRPr="007B6BD0" w:rsidRDefault="007D0462" w:rsidP="004434A3">
      <w:pPr>
        <w:pStyle w:val="a7"/>
        <w:numPr>
          <w:ilvl w:val="0"/>
          <w:numId w:val="28"/>
        </w:numPr>
        <w:shd w:val="clear" w:color="auto" w:fill="auto"/>
        <w:tabs>
          <w:tab w:val="left" w:pos="740"/>
        </w:tabs>
        <w:spacing w:before="0"/>
        <w:ind w:right="-77"/>
        <w:rPr>
          <w:sz w:val="28"/>
          <w:szCs w:val="28"/>
        </w:rPr>
      </w:pPr>
      <w:r w:rsidRPr="007B6BD0">
        <w:rPr>
          <w:sz w:val="28"/>
          <w:szCs w:val="28"/>
        </w:rPr>
        <w:t>определять вид трезвучия в нотном тексте и на слух;</w:t>
      </w:r>
    </w:p>
    <w:p w14:paraId="206942A2" w14:textId="77777777" w:rsidR="007D0462" w:rsidRPr="007B6BD0" w:rsidRDefault="007D0462" w:rsidP="004434A3">
      <w:pPr>
        <w:pStyle w:val="a7"/>
        <w:numPr>
          <w:ilvl w:val="0"/>
          <w:numId w:val="28"/>
        </w:numPr>
        <w:shd w:val="clear" w:color="auto" w:fill="auto"/>
        <w:tabs>
          <w:tab w:val="left" w:pos="740"/>
        </w:tabs>
        <w:spacing w:before="0"/>
        <w:ind w:right="-77"/>
        <w:rPr>
          <w:sz w:val="28"/>
          <w:szCs w:val="28"/>
        </w:rPr>
      </w:pPr>
      <w:r w:rsidRPr="007B6BD0">
        <w:rPr>
          <w:sz w:val="28"/>
          <w:szCs w:val="28"/>
        </w:rPr>
        <w:t>определять мелодическое движение по звукам аккордов в заданных музыкальных примерах;</w:t>
      </w:r>
    </w:p>
    <w:p w14:paraId="012E1586" w14:textId="77777777" w:rsidR="007D0462" w:rsidRPr="007B6BD0" w:rsidRDefault="007D0462" w:rsidP="004434A3">
      <w:pPr>
        <w:pStyle w:val="a7"/>
        <w:numPr>
          <w:ilvl w:val="0"/>
          <w:numId w:val="28"/>
        </w:numPr>
        <w:shd w:val="clear" w:color="auto" w:fill="auto"/>
        <w:tabs>
          <w:tab w:val="left" w:pos="745"/>
        </w:tabs>
        <w:spacing w:before="0" w:after="300"/>
        <w:ind w:right="-77"/>
        <w:rPr>
          <w:sz w:val="28"/>
          <w:szCs w:val="28"/>
        </w:rPr>
      </w:pPr>
      <w:r w:rsidRPr="007B6BD0">
        <w:rPr>
          <w:sz w:val="28"/>
          <w:szCs w:val="28"/>
        </w:rPr>
        <w:t>строить и интонировать мажорное и минорное трезвучия.</w:t>
      </w:r>
    </w:p>
    <w:p w14:paraId="5FFC72E5" w14:textId="77777777" w:rsidR="007D0462" w:rsidRPr="007B6BD0" w:rsidRDefault="007D0462" w:rsidP="007D0462">
      <w:pPr>
        <w:pStyle w:val="a7"/>
        <w:numPr>
          <w:ilvl w:val="0"/>
          <w:numId w:val="8"/>
        </w:numPr>
        <w:shd w:val="clear" w:color="auto" w:fill="auto"/>
        <w:tabs>
          <w:tab w:val="left" w:pos="726"/>
        </w:tabs>
        <w:spacing w:before="0"/>
        <w:ind w:left="720" w:right="-77" w:hanging="360"/>
        <w:rPr>
          <w:sz w:val="28"/>
          <w:szCs w:val="28"/>
        </w:rPr>
      </w:pPr>
      <w:r w:rsidRPr="007B6BD0">
        <w:rPr>
          <w:rStyle w:val="9"/>
          <w:sz w:val="28"/>
          <w:szCs w:val="28"/>
        </w:rPr>
        <w:t>Мелодия.</w:t>
      </w:r>
      <w:r w:rsidRPr="007B6BD0">
        <w:rPr>
          <w:sz w:val="28"/>
          <w:szCs w:val="28"/>
        </w:rPr>
        <w:t xml:space="preserve"> Мелодический рисунок. Виды мелодического движения. Диапазон мелодии. Кульминация. Секвенция.</w:t>
      </w:r>
    </w:p>
    <w:p w14:paraId="72D0A464" w14:textId="77777777" w:rsidR="004434A3" w:rsidRPr="007B6BD0" w:rsidRDefault="004434A3" w:rsidP="004434A3">
      <w:pPr>
        <w:pStyle w:val="a7"/>
        <w:shd w:val="clear" w:color="auto" w:fill="auto"/>
        <w:tabs>
          <w:tab w:val="left" w:pos="726"/>
        </w:tabs>
        <w:spacing w:before="0"/>
        <w:ind w:left="720" w:right="-77" w:firstLine="0"/>
        <w:rPr>
          <w:sz w:val="28"/>
          <w:szCs w:val="28"/>
        </w:rPr>
      </w:pPr>
    </w:p>
    <w:p w14:paraId="493F7688" w14:textId="77777777" w:rsidR="007D0462" w:rsidRPr="007B6BD0" w:rsidRDefault="007D0462" w:rsidP="007D0462">
      <w:pPr>
        <w:pStyle w:val="a7"/>
        <w:shd w:val="clear" w:color="auto" w:fill="auto"/>
        <w:spacing w:before="0"/>
        <w:ind w:right="-77" w:firstLine="0"/>
        <w:jc w:val="left"/>
        <w:rPr>
          <w:b/>
          <w:bCs/>
          <w:sz w:val="28"/>
          <w:szCs w:val="28"/>
        </w:rPr>
      </w:pPr>
      <w:r w:rsidRPr="007B6BD0">
        <w:rPr>
          <w:b/>
          <w:bCs/>
          <w:sz w:val="28"/>
          <w:szCs w:val="28"/>
        </w:rPr>
        <w:t>Студент должен знать:</w:t>
      </w:r>
    </w:p>
    <w:p w14:paraId="22B30FF5" w14:textId="77777777" w:rsidR="007D0462" w:rsidRPr="007B6BD0" w:rsidRDefault="007D0462" w:rsidP="004434A3">
      <w:pPr>
        <w:pStyle w:val="a7"/>
        <w:numPr>
          <w:ilvl w:val="0"/>
          <w:numId w:val="29"/>
        </w:numPr>
        <w:shd w:val="clear" w:color="auto" w:fill="auto"/>
        <w:tabs>
          <w:tab w:val="left" w:pos="740"/>
        </w:tabs>
        <w:spacing w:before="0"/>
        <w:ind w:right="-77"/>
        <w:rPr>
          <w:sz w:val="28"/>
          <w:szCs w:val="28"/>
        </w:rPr>
      </w:pPr>
      <w:r w:rsidRPr="007B6BD0">
        <w:rPr>
          <w:sz w:val="28"/>
          <w:szCs w:val="28"/>
        </w:rPr>
        <w:t xml:space="preserve">основные понятия: мелодия, мелодический рисунок, кульминация, секвенция; </w:t>
      </w:r>
    </w:p>
    <w:p w14:paraId="4A77E798" w14:textId="77777777" w:rsidR="007D0462" w:rsidRPr="007B6BD0" w:rsidRDefault="007D0462" w:rsidP="004434A3">
      <w:pPr>
        <w:pStyle w:val="a7"/>
        <w:numPr>
          <w:ilvl w:val="0"/>
          <w:numId w:val="29"/>
        </w:numPr>
        <w:shd w:val="clear" w:color="auto" w:fill="auto"/>
        <w:tabs>
          <w:tab w:val="left" w:pos="740"/>
        </w:tabs>
        <w:spacing w:before="0"/>
        <w:ind w:right="-77"/>
        <w:rPr>
          <w:sz w:val="28"/>
          <w:szCs w:val="28"/>
        </w:rPr>
      </w:pPr>
      <w:r w:rsidRPr="007B6BD0">
        <w:rPr>
          <w:sz w:val="28"/>
          <w:szCs w:val="28"/>
        </w:rPr>
        <w:t>виды мелодического движения;</w:t>
      </w:r>
    </w:p>
    <w:p w14:paraId="74FC97E5" w14:textId="77777777" w:rsidR="007D0462" w:rsidRPr="007B6BD0" w:rsidRDefault="007D0462" w:rsidP="007D0462">
      <w:pPr>
        <w:pStyle w:val="a7"/>
        <w:shd w:val="clear" w:color="auto" w:fill="auto"/>
        <w:tabs>
          <w:tab w:val="left" w:pos="740"/>
        </w:tabs>
        <w:spacing w:before="0"/>
        <w:ind w:right="-77" w:firstLine="0"/>
        <w:rPr>
          <w:sz w:val="28"/>
          <w:szCs w:val="28"/>
        </w:rPr>
      </w:pPr>
    </w:p>
    <w:p w14:paraId="195C18B1" w14:textId="77777777" w:rsidR="007D0462" w:rsidRPr="007B6BD0" w:rsidRDefault="007D0462" w:rsidP="007D0462">
      <w:pPr>
        <w:pStyle w:val="a7"/>
        <w:shd w:val="clear" w:color="auto" w:fill="auto"/>
        <w:spacing w:before="0"/>
        <w:ind w:right="-77" w:firstLine="0"/>
        <w:jc w:val="left"/>
        <w:rPr>
          <w:b/>
          <w:bCs/>
          <w:sz w:val="28"/>
          <w:szCs w:val="28"/>
        </w:rPr>
      </w:pPr>
      <w:r w:rsidRPr="007B6BD0">
        <w:rPr>
          <w:b/>
          <w:bCs/>
          <w:sz w:val="28"/>
          <w:szCs w:val="28"/>
        </w:rPr>
        <w:t>Студент должен уметь:</w:t>
      </w:r>
    </w:p>
    <w:p w14:paraId="7D2BF25F" w14:textId="77777777" w:rsidR="007D0462" w:rsidRPr="007B6BD0" w:rsidRDefault="007D0462" w:rsidP="004434A3">
      <w:pPr>
        <w:pStyle w:val="a7"/>
        <w:numPr>
          <w:ilvl w:val="0"/>
          <w:numId w:val="30"/>
        </w:numPr>
        <w:shd w:val="clear" w:color="auto" w:fill="auto"/>
        <w:tabs>
          <w:tab w:val="left" w:pos="740"/>
        </w:tabs>
        <w:spacing w:before="0"/>
        <w:ind w:right="-77"/>
        <w:rPr>
          <w:sz w:val="28"/>
          <w:szCs w:val="28"/>
        </w:rPr>
      </w:pPr>
      <w:r w:rsidRPr="007B6BD0">
        <w:rPr>
          <w:sz w:val="28"/>
          <w:szCs w:val="28"/>
        </w:rPr>
        <w:t>анализировать мелодический рисунок;</w:t>
      </w:r>
    </w:p>
    <w:p w14:paraId="19FE2FEF" w14:textId="77777777" w:rsidR="007D0462" w:rsidRPr="007B6BD0" w:rsidRDefault="007D0462" w:rsidP="004434A3">
      <w:pPr>
        <w:pStyle w:val="a7"/>
        <w:numPr>
          <w:ilvl w:val="0"/>
          <w:numId w:val="30"/>
        </w:numPr>
        <w:shd w:val="clear" w:color="auto" w:fill="auto"/>
        <w:tabs>
          <w:tab w:val="left" w:pos="745"/>
        </w:tabs>
        <w:spacing w:before="0"/>
        <w:ind w:right="-77"/>
        <w:rPr>
          <w:sz w:val="28"/>
          <w:szCs w:val="28"/>
        </w:rPr>
      </w:pPr>
      <w:r w:rsidRPr="007B6BD0">
        <w:rPr>
          <w:sz w:val="28"/>
          <w:szCs w:val="28"/>
        </w:rPr>
        <w:t>определять диапазон мелодии;</w:t>
      </w:r>
    </w:p>
    <w:p w14:paraId="47819C65" w14:textId="77777777" w:rsidR="007D0462" w:rsidRPr="007B6BD0" w:rsidRDefault="007D0462" w:rsidP="004434A3">
      <w:pPr>
        <w:pStyle w:val="a7"/>
        <w:numPr>
          <w:ilvl w:val="0"/>
          <w:numId w:val="30"/>
        </w:numPr>
        <w:shd w:val="clear" w:color="auto" w:fill="auto"/>
        <w:tabs>
          <w:tab w:val="left" w:pos="745"/>
        </w:tabs>
        <w:spacing w:before="0"/>
        <w:ind w:right="-77"/>
        <w:rPr>
          <w:sz w:val="28"/>
          <w:szCs w:val="28"/>
        </w:rPr>
      </w:pPr>
      <w:r w:rsidRPr="007B6BD0">
        <w:rPr>
          <w:sz w:val="28"/>
          <w:szCs w:val="28"/>
        </w:rPr>
        <w:t>определять интервальный состав мелодии;</w:t>
      </w:r>
    </w:p>
    <w:p w14:paraId="5259ADD9" w14:textId="77777777" w:rsidR="007D0462" w:rsidRPr="007B6BD0" w:rsidRDefault="007D0462" w:rsidP="004434A3">
      <w:pPr>
        <w:pStyle w:val="a7"/>
        <w:numPr>
          <w:ilvl w:val="0"/>
          <w:numId w:val="30"/>
        </w:numPr>
        <w:shd w:val="clear" w:color="auto" w:fill="auto"/>
        <w:tabs>
          <w:tab w:val="left" w:pos="740"/>
        </w:tabs>
        <w:spacing w:before="0"/>
        <w:ind w:right="-77"/>
        <w:rPr>
          <w:sz w:val="28"/>
          <w:szCs w:val="28"/>
        </w:rPr>
      </w:pPr>
      <w:r w:rsidRPr="007B6BD0">
        <w:rPr>
          <w:sz w:val="28"/>
          <w:szCs w:val="28"/>
        </w:rPr>
        <w:t>определять кульминационный момент мелодии.</w:t>
      </w:r>
    </w:p>
    <w:p w14:paraId="556F51E5" w14:textId="77777777" w:rsidR="007D0462" w:rsidRPr="007B6BD0" w:rsidRDefault="007D0462" w:rsidP="007D0462">
      <w:pPr>
        <w:pStyle w:val="a7"/>
        <w:shd w:val="clear" w:color="auto" w:fill="auto"/>
        <w:tabs>
          <w:tab w:val="left" w:pos="740"/>
        </w:tabs>
        <w:spacing w:before="0"/>
        <w:ind w:right="-77" w:firstLine="0"/>
        <w:rPr>
          <w:sz w:val="28"/>
          <w:szCs w:val="28"/>
        </w:rPr>
      </w:pPr>
    </w:p>
    <w:p w14:paraId="2AA5A5E5" w14:textId="77777777" w:rsidR="007D0462" w:rsidRPr="007B6BD0" w:rsidRDefault="007D0462" w:rsidP="007D0462">
      <w:pPr>
        <w:pStyle w:val="a7"/>
        <w:numPr>
          <w:ilvl w:val="0"/>
          <w:numId w:val="8"/>
        </w:numPr>
        <w:shd w:val="clear" w:color="auto" w:fill="auto"/>
        <w:tabs>
          <w:tab w:val="left" w:pos="726"/>
        </w:tabs>
        <w:spacing w:before="0"/>
        <w:ind w:left="720" w:right="-77" w:hanging="360"/>
        <w:rPr>
          <w:sz w:val="28"/>
          <w:szCs w:val="28"/>
        </w:rPr>
      </w:pPr>
      <w:r w:rsidRPr="007B6BD0">
        <w:rPr>
          <w:rStyle w:val="9"/>
          <w:sz w:val="28"/>
          <w:szCs w:val="28"/>
        </w:rPr>
        <w:t>Музыкальный синтаксис.</w:t>
      </w:r>
      <w:r w:rsidRPr="007B6BD0">
        <w:rPr>
          <w:sz w:val="28"/>
          <w:szCs w:val="28"/>
        </w:rPr>
        <w:t xml:space="preserve"> Членение мелодии на части. Период как простейшее музыкальное построение. Цезура - граница между построениями. Каденция. Строение музыкального произведения с точки зрения формы. Анализ простейших музыкальных построений.</w:t>
      </w:r>
    </w:p>
    <w:p w14:paraId="2FDA04A7" w14:textId="77777777" w:rsidR="004434A3" w:rsidRPr="007B6BD0" w:rsidRDefault="004434A3" w:rsidP="004434A3">
      <w:pPr>
        <w:pStyle w:val="a7"/>
        <w:shd w:val="clear" w:color="auto" w:fill="auto"/>
        <w:tabs>
          <w:tab w:val="left" w:pos="726"/>
        </w:tabs>
        <w:spacing w:before="0"/>
        <w:ind w:left="720" w:right="-77" w:firstLine="0"/>
        <w:rPr>
          <w:sz w:val="28"/>
          <w:szCs w:val="28"/>
        </w:rPr>
      </w:pPr>
    </w:p>
    <w:p w14:paraId="59F158ED" w14:textId="77777777" w:rsidR="007D0462" w:rsidRPr="007B6BD0" w:rsidRDefault="007D0462" w:rsidP="007D0462">
      <w:pPr>
        <w:pStyle w:val="a7"/>
        <w:shd w:val="clear" w:color="auto" w:fill="auto"/>
        <w:spacing w:before="0"/>
        <w:ind w:right="-77" w:firstLine="0"/>
        <w:jc w:val="left"/>
        <w:rPr>
          <w:b/>
          <w:bCs/>
          <w:sz w:val="28"/>
          <w:szCs w:val="28"/>
        </w:rPr>
      </w:pPr>
      <w:r w:rsidRPr="007B6BD0">
        <w:rPr>
          <w:b/>
          <w:bCs/>
          <w:sz w:val="28"/>
          <w:szCs w:val="28"/>
        </w:rPr>
        <w:t>Студент должен знать:</w:t>
      </w:r>
    </w:p>
    <w:p w14:paraId="1AED6945" w14:textId="77777777" w:rsidR="007D0462" w:rsidRPr="007B6BD0" w:rsidRDefault="007D0462" w:rsidP="004434A3">
      <w:pPr>
        <w:pStyle w:val="a7"/>
        <w:numPr>
          <w:ilvl w:val="0"/>
          <w:numId w:val="31"/>
        </w:numPr>
        <w:shd w:val="clear" w:color="auto" w:fill="auto"/>
        <w:tabs>
          <w:tab w:val="left" w:pos="740"/>
        </w:tabs>
        <w:spacing w:before="0"/>
        <w:ind w:right="-77"/>
        <w:rPr>
          <w:sz w:val="28"/>
          <w:szCs w:val="28"/>
        </w:rPr>
      </w:pPr>
      <w:r w:rsidRPr="007B6BD0">
        <w:rPr>
          <w:sz w:val="28"/>
          <w:szCs w:val="28"/>
        </w:rPr>
        <w:t>основные понятия: период, цезура, музыкальное предложение, музыкальная фраза, мотив, каденция;</w:t>
      </w:r>
    </w:p>
    <w:p w14:paraId="20EC487F" w14:textId="77777777" w:rsidR="004434A3" w:rsidRPr="007B6BD0" w:rsidRDefault="004434A3" w:rsidP="007D0462">
      <w:pPr>
        <w:pStyle w:val="a7"/>
        <w:shd w:val="clear" w:color="auto" w:fill="auto"/>
        <w:tabs>
          <w:tab w:val="left" w:pos="740"/>
        </w:tabs>
        <w:spacing w:before="0"/>
        <w:ind w:right="-77" w:firstLine="0"/>
        <w:rPr>
          <w:sz w:val="28"/>
          <w:szCs w:val="28"/>
        </w:rPr>
      </w:pPr>
    </w:p>
    <w:p w14:paraId="23A5EE1B" w14:textId="77777777" w:rsidR="004434A3" w:rsidRPr="007B6BD0" w:rsidRDefault="007D0462" w:rsidP="004434A3">
      <w:pPr>
        <w:pStyle w:val="a7"/>
        <w:shd w:val="clear" w:color="auto" w:fill="auto"/>
        <w:spacing w:before="0"/>
        <w:ind w:right="-77" w:firstLine="0"/>
        <w:jc w:val="left"/>
        <w:rPr>
          <w:b/>
          <w:bCs/>
          <w:sz w:val="28"/>
          <w:szCs w:val="28"/>
        </w:rPr>
      </w:pPr>
      <w:r w:rsidRPr="007B6BD0">
        <w:rPr>
          <w:b/>
          <w:bCs/>
          <w:sz w:val="28"/>
          <w:szCs w:val="28"/>
        </w:rPr>
        <w:t>Студент должен уметь:</w:t>
      </w:r>
    </w:p>
    <w:p w14:paraId="2FAC3D9A" w14:textId="77777777" w:rsidR="007D0462" w:rsidRPr="007B6BD0" w:rsidRDefault="007D0462" w:rsidP="004434A3">
      <w:pPr>
        <w:pStyle w:val="a7"/>
        <w:numPr>
          <w:ilvl w:val="0"/>
          <w:numId w:val="31"/>
        </w:numPr>
        <w:shd w:val="clear" w:color="auto" w:fill="auto"/>
        <w:spacing w:before="0"/>
        <w:ind w:right="-77"/>
        <w:jc w:val="left"/>
        <w:rPr>
          <w:b/>
          <w:bCs/>
          <w:sz w:val="28"/>
          <w:szCs w:val="28"/>
        </w:rPr>
      </w:pPr>
      <w:r w:rsidRPr="007B6BD0">
        <w:rPr>
          <w:sz w:val="28"/>
          <w:szCs w:val="28"/>
        </w:rPr>
        <w:t>анализировать мелодии с точки зрения формы;</w:t>
      </w:r>
    </w:p>
    <w:p w14:paraId="7DC414D5" w14:textId="77777777" w:rsidR="007D0462" w:rsidRPr="007B6BD0" w:rsidRDefault="007D0462" w:rsidP="004434A3">
      <w:pPr>
        <w:pStyle w:val="a7"/>
        <w:numPr>
          <w:ilvl w:val="0"/>
          <w:numId w:val="31"/>
        </w:numPr>
        <w:shd w:val="clear" w:color="auto" w:fill="auto"/>
        <w:tabs>
          <w:tab w:val="left" w:pos="740"/>
        </w:tabs>
        <w:spacing w:before="0"/>
        <w:ind w:right="-77"/>
        <w:rPr>
          <w:sz w:val="28"/>
          <w:szCs w:val="28"/>
        </w:rPr>
      </w:pPr>
      <w:r w:rsidRPr="007B6BD0">
        <w:rPr>
          <w:sz w:val="28"/>
          <w:szCs w:val="28"/>
        </w:rPr>
        <w:t>определять каденцию в каждом предложении.</w:t>
      </w:r>
    </w:p>
    <w:p w14:paraId="6660320D" w14:textId="77777777" w:rsidR="004434A3" w:rsidRDefault="004434A3" w:rsidP="004434A3">
      <w:pPr>
        <w:pStyle w:val="a7"/>
        <w:shd w:val="clear" w:color="auto" w:fill="auto"/>
        <w:tabs>
          <w:tab w:val="left" w:pos="740"/>
        </w:tabs>
        <w:spacing w:before="0"/>
        <w:ind w:right="-77" w:firstLine="0"/>
        <w:rPr>
          <w:sz w:val="28"/>
          <w:szCs w:val="28"/>
        </w:rPr>
      </w:pPr>
    </w:p>
    <w:p w14:paraId="2EC467B0" w14:textId="77777777" w:rsidR="001F48C3" w:rsidRDefault="001F48C3" w:rsidP="004434A3">
      <w:pPr>
        <w:pStyle w:val="a7"/>
        <w:shd w:val="clear" w:color="auto" w:fill="auto"/>
        <w:tabs>
          <w:tab w:val="left" w:pos="740"/>
        </w:tabs>
        <w:spacing w:before="0"/>
        <w:ind w:right="-77" w:firstLine="0"/>
        <w:rPr>
          <w:sz w:val="28"/>
          <w:szCs w:val="28"/>
        </w:rPr>
      </w:pPr>
    </w:p>
    <w:p w14:paraId="5C53F5A3" w14:textId="77777777" w:rsidR="001F48C3" w:rsidRDefault="001F48C3" w:rsidP="004434A3">
      <w:pPr>
        <w:pStyle w:val="a7"/>
        <w:shd w:val="clear" w:color="auto" w:fill="auto"/>
        <w:tabs>
          <w:tab w:val="left" w:pos="740"/>
        </w:tabs>
        <w:spacing w:before="0"/>
        <w:ind w:right="-77" w:firstLine="0"/>
        <w:rPr>
          <w:sz w:val="28"/>
          <w:szCs w:val="28"/>
        </w:rPr>
      </w:pPr>
    </w:p>
    <w:p w14:paraId="136D1489" w14:textId="77777777" w:rsidR="004434A3" w:rsidRDefault="004434A3" w:rsidP="004434A3">
      <w:pPr>
        <w:pStyle w:val="a7"/>
        <w:shd w:val="clear" w:color="auto" w:fill="auto"/>
        <w:tabs>
          <w:tab w:val="left" w:pos="740"/>
        </w:tabs>
        <w:spacing w:before="0"/>
        <w:ind w:right="-77" w:firstLine="0"/>
        <w:rPr>
          <w:sz w:val="28"/>
          <w:szCs w:val="28"/>
        </w:rPr>
      </w:pPr>
    </w:p>
    <w:p w14:paraId="77DBDD84" w14:textId="77777777" w:rsidR="007D0462" w:rsidRDefault="007D0462" w:rsidP="007D0462">
      <w:pPr>
        <w:pStyle w:val="a7"/>
        <w:shd w:val="clear" w:color="auto" w:fill="auto"/>
        <w:tabs>
          <w:tab w:val="left" w:pos="740"/>
        </w:tabs>
        <w:spacing w:before="0"/>
        <w:ind w:right="-77" w:firstLine="0"/>
      </w:pPr>
    </w:p>
    <w:p w14:paraId="48CE0DDC" w14:textId="77777777" w:rsidR="004434A3" w:rsidRPr="004434A3" w:rsidRDefault="004434A3" w:rsidP="004434A3">
      <w:pPr>
        <w:widowControl w:val="0"/>
        <w:spacing w:after="0" w:line="240" w:lineRule="auto"/>
        <w:ind w:left="360"/>
        <w:jc w:val="center"/>
        <w:outlineLvl w:val="0"/>
        <w:rPr>
          <w:rFonts w:ascii="Times New Roman" w:eastAsia="SimSun" w:hAnsi="Times New Roman"/>
          <w:b/>
          <w:sz w:val="28"/>
          <w:szCs w:val="28"/>
          <w:lang w:eastAsia="ru-RU"/>
        </w:rPr>
      </w:pPr>
      <w:bookmarkStart w:id="24" w:name="_Toc148358908"/>
      <w:bookmarkStart w:id="25" w:name="_Toc148562363"/>
      <w:bookmarkStart w:id="26" w:name="_Toc148581756"/>
      <w:bookmarkStart w:id="27" w:name="_Hlk148363368"/>
      <w:r w:rsidRPr="004434A3">
        <w:rPr>
          <w:rFonts w:ascii="Times New Roman" w:eastAsia="SimSun" w:hAnsi="Times New Roman"/>
          <w:b/>
          <w:caps/>
          <w:sz w:val="28"/>
          <w:szCs w:val="28"/>
          <w:lang w:eastAsia="ru-RU"/>
        </w:rPr>
        <w:t>6. ТРЕБОВАНИЯ К ФОРМАМ И СОДЕРЖАНИЮ ТЕКУЩЕГО ПРОМЕЖУТОЧНОГО, ИТОГОВОГО КОНТРОЛЯ</w:t>
      </w:r>
      <w:bookmarkEnd w:id="24"/>
      <w:bookmarkEnd w:id="25"/>
      <w:bookmarkEnd w:id="26"/>
    </w:p>
    <w:p w14:paraId="23F682F8" w14:textId="77777777" w:rsidR="004434A3" w:rsidRDefault="004434A3" w:rsidP="004434A3">
      <w:pPr>
        <w:autoSpaceDN w:val="0"/>
        <w:spacing w:after="0" w:line="240" w:lineRule="auto"/>
        <w:jc w:val="center"/>
        <w:rPr>
          <w:rFonts w:ascii="Times New Roman" w:eastAsia="Times New Roman" w:hAnsi="Times New Roman"/>
          <w:b/>
          <w:sz w:val="28"/>
          <w:szCs w:val="28"/>
          <w:lang w:eastAsia="ru-RU"/>
        </w:rPr>
      </w:pPr>
      <w:bookmarkStart w:id="28" w:name="_Hlk148363403"/>
      <w:bookmarkEnd w:id="27"/>
    </w:p>
    <w:p w14:paraId="430B39F6" w14:textId="77777777" w:rsidR="004434A3" w:rsidRPr="004434A3" w:rsidRDefault="004434A3" w:rsidP="004434A3">
      <w:pPr>
        <w:autoSpaceDN w:val="0"/>
        <w:spacing w:after="0" w:line="240" w:lineRule="auto"/>
        <w:jc w:val="center"/>
        <w:rPr>
          <w:rFonts w:ascii="Times New Roman" w:eastAsia="Times New Roman" w:hAnsi="Times New Roman"/>
          <w:b/>
          <w:sz w:val="28"/>
          <w:szCs w:val="28"/>
          <w:lang w:eastAsia="ru-RU"/>
        </w:rPr>
      </w:pPr>
      <w:r w:rsidRPr="004434A3">
        <w:rPr>
          <w:rFonts w:ascii="Times New Roman" w:eastAsia="Times New Roman" w:hAnsi="Times New Roman"/>
          <w:b/>
          <w:sz w:val="28"/>
          <w:szCs w:val="28"/>
          <w:lang w:eastAsia="ru-RU"/>
        </w:rPr>
        <w:t>ПРОГРАММА КОНТРОЛЯ.</w:t>
      </w:r>
    </w:p>
    <w:bookmarkEnd w:id="28"/>
    <w:p w14:paraId="20BB725A" w14:textId="77777777" w:rsidR="004434A3" w:rsidRPr="004434A3" w:rsidRDefault="004434A3" w:rsidP="004434A3">
      <w:pPr>
        <w:autoSpaceDN w:val="0"/>
        <w:spacing w:after="0" w:line="240" w:lineRule="auto"/>
        <w:jc w:val="center"/>
        <w:rPr>
          <w:rFonts w:ascii="Times New Roman" w:eastAsia="Times New Roman" w:hAnsi="Times New Roman"/>
          <w:b/>
          <w:sz w:val="32"/>
          <w:szCs w:val="32"/>
          <w:lang w:eastAsia="ru-RU"/>
        </w:rPr>
      </w:pPr>
    </w:p>
    <w:p w14:paraId="521EB452" w14:textId="77777777" w:rsidR="004434A3" w:rsidRPr="004434A3" w:rsidRDefault="004434A3" w:rsidP="004434A3">
      <w:pPr>
        <w:autoSpaceDN w:val="0"/>
        <w:spacing w:after="0" w:line="240" w:lineRule="auto"/>
        <w:ind w:firstLine="709"/>
        <w:jc w:val="both"/>
        <w:rPr>
          <w:rFonts w:ascii="Times New Roman" w:eastAsia="Times New Roman" w:hAnsi="Times New Roman"/>
          <w:sz w:val="32"/>
          <w:szCs w:val="32"/>
          <w:lang w:eastAsia="ru-RU"/>
        </w:rPr>
      </w:pPr>
      <w:r w:rsidRPr="004434A3">
        <w:rPr>
          <w:rFonts w:ascii="Times New Roman" w:eastAsia="Times New Roman" w:hAnsi="Times New Roman"/>
          <w:sz w:val="32"/>
          <w:szCs w:val="32"/>
          <w:lang w:eastAsia="ru-RU"/>
        </w:rPr>
        <w:t>Контроль знаний и умений студентов – важнейший элемент учебного процесса, помогающий осуществить качественную подготовку специалиста.</w:t>
      </w:r>
    </w:p>
    <w:p w14:paraId="7EF88E85" w14:textId="77777777" w:rsidR="004434A3" w:rsidRPr="004434A3" w:rsidRDefault="004434A3" w:rsidP="004434A3">
      <w:pPr>
        <w:autoSpaceDN w:val="0"/>
        <w:spacing w:after="0" w:line="240" w:lineRule="auto"/>
        <w:ind w:firstLine="709"/>
        <w:jc w:val="both"/>
        <w:rPr>
          <w:rFonts w:ascii="Times New Roman" w:eastAsia="Times New Roman" w:hAnsi="Times New Roman"/>
          <w:sz w:val="32"/>
          <w:szCs w:val="32"/>
          <w:lang w:eastAsia="ru-RU"/>
        </w:rPr>
      </w:pPr>
      <w:r w:rsidRPr="004434A3">
        <w:rPr>
          <w:rFonts w:ascii="Times New Roman" w:eastAsia="Times New Roman" w:hAnsi="Times New Roman"/>
          <w:sz w:val="32"/>
          <w:szCs w:val="32"/>
          <w:lang w:eastAsia="ru-RU"/>
        </w:rPr>
        <w:t>Контроль позволяет установить между преподавателем и студентом «обратную связь», что дает возможность оценивать динамику освоения учебного материала, уровень знаний, умений и навыков, анализировать и корректировать методику преподавания.</w:t>
      </w:r>
    </w:p>
    <w:p w14:paraId="20807144" w14:textId="77777777" w:rsidR="007D0462" w:rsidRDefault="007D0462" w:rsidP="004434A3">
      <w:pPr>
        <w:pStyle w:val="ab"/>
      </w:pPr>
    </w:p>
    <w:p w14:paraId="7A85F55F" w14:textId="77777777" w:rsidR="007D0462" w:rsidRPr="007B6BD0" w:rsidRDefault="007D0462" w:rsidP="007D0462">
      <w:pPr>
        <w:pStyle w:val="a7"/>
        <w:shd w:val="clear" w:color="auto" w:fill="auto"/>
        <w:spacing w:before="0" w:after="300"/>
        <w:ind w:right="-77" w:firstLine="0"/>
        <w:jc w:val="left"/>
        <w:rPr>
          <w:rFonts w:cs="Times New Roman"/>
          <w:sz w:val="28"/>
          <w:szCs w:val="28"/>
        </w:rPr>
      </w:pPr>
      <w:r w:rsidRPr="007B6BD0">
        <w:rPr>
          <w:rFonts w:cs="Times New Roman"/>
          <w:sz w:val="28"/>
          <w:szCs w:val="28"/>
        </w:rPr>
        <w:t>Итоговый контроль охватывает весь спектр тем, пройденных в течение семестра: Музыкальный звук, Нотное письмо, Метр и ритм, Интервал, Аккорд, Лад и тональность, Мелодия, Музыкальный синтаксис.</w:t>
      </w:r>
    </w:p>
    <w:p w14:paraId="00233C25" w14:textId="77777777" w:rsidR="007D0462" w:rsidRPr="007B6BD0" w:rsidRDefault="007D0462" w:rsidP="007D0462">
      <w:pPr>
        <w:pStyle w:val="a7"/>
        <w:shd w:val="clear" w:color="auto" w:fill="auto"/>
        <w:spacing w:before="0"/>
        <w:ind w:right="-77" w:firstLine="0"/>
        <w:jc w:val="left"/>
        <w:rPr>
          <w:rFonts w:cs="Times New Roman"/>
          <w:b/>
          <w:bCs/>
          <w:sz w:val="28"/>
          <w:szCs w:val="28"/>
        </w:rPr>
      </w:pPr>
      <w:r w:rsidRPr="007B6BD0">
        <w:rPr>
          <w:rFonts w:cs="Times New Roman"/>
          <w:b/>
          <w:bCs/>
          <w:sz w:val="28"/>
          <w:szCs w:val="28"/>
        </w:rPr>
        <w:t>Проверяются следующие знания и умения:</w:t>
      </w:r>
    </w:p>
    <w:p w14:paraId="62C70A04"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название и расположение на клавиатуре звуков различной высоты;</w:t>
      </w:r>
    </w:p>
    <w:p w14:paraId="08D82C9A"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знание октав на клавиатуре;</w:t>
      </w:r>
    </w:p>
    <w:p w14:paraId="6833B615"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умение находить энгармоническую замену звукам;</w:t>
      </w:r>
    </w:p>
    <w:p w14:paraId="22DD2EEE" w14:textId="77777777" w:rsidR="007D0462" w:rsidRPr="007B6BD0" w:rsidRDefault="007D0462" w:rsidP="007D0462">
      <w:pPr>
        <w:pStyle w:val="a7"/>
        <w:shd w:val="clear" w:color="auto" w:fill="auto"/>
        <w:tabs>
          <w:tab w:val="left" w:pos="675"/>
        </w:tabs>
        <w:spacing w:before="0"/>
        <w:ind w:right="-77" w:firstLine="0"/>
        <w:jc w:val="left"/>
        <w:rPr>
          <w:rFonts w:cs="Times New Roman"/>
          <w:sz w:val="28"/>
          <w:szCs w:val="28"/>
        </w:rPr>
      </w:pPr>
      <w:r w:rsidRPr="007B6BD0">
        <w:rPr>
          <w:rFonts w:cs="Times New Roman"/>
          <w:sz w:val="28"/>
          <w:szCs w:val="28"/>
        </w:rPr>
        <w:tab/>
        <w:t>- умение записывать и читать нотные примеры в скрипичном и басовом ключах;</w:t>
      </w:r>
    </w:p>
    <w:p w14:paraId="1A5E1823"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знание основного деления длительностей и пауз;</w:t>
      </w:r>
    </w:p>
    <w:p w14:paraId="26D0A89E" w14:textId="77777777" w:rsidR="007D0462" w:rsidRPr="007B6BD0" w:rsidRDefault="007D0462" w:rsidP="007D0462">
      <w:pPr>
        <w:pStyle w:val="a7"/>
        <w:shd w:val="clear" w:color="auto" w:fill="auto"/>
        <w:tabs>
          <w:tab w:val="left" w:pos="705"/>
        </w:tabs>
        <w:spacing w:before="0"/>
        <w:ind w:right="-77" w:firstLine="0"/>
        <w:jc w:val="left"/>
        <w:rPr>
          <w:rFonts w:cs="Times New Roman"/>
          <w:sz w:val="28"/>
          <w:szCs w:val="28"/>
        </w:rPr>
      </w:pPr>
      <w:r w:rsidRPr="007B6BD0">
        <w:rPr>
          <w:rFonts w:cs="Times New Roman"/>
          <w:sz w:val="28"/>
          <w:szCs w:val="28"/>
        </w:rPr>
        <w:tab/>
        <w:t>- знание и понимание знаков, увеличивающих длительности нот и пауз;</w:t>
      </w:r>
    </w:p>
    <w:p w14:paraId="2DE18E31"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знание интервалов;</w:t>
      </w:r>
    </w:p>
    <w:p w14:paraId="4118AAA5"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умение строить, играть и определять на слух интервалы;</w:t>
      </w:r>
    </w:p>
    <w:p w14:paraId="6A57424C"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умение определять интервальное строение мелодий;</w:t>
      </w:r>
    </w:p>
    <w:p w14:paraId="30974CF4" w14:textId="77777777" w:rsidR="007D0462" w:rsidRPr="007B6BD0" w:rsidRDefault="007D0462" w:rsidP="007D0462">
      <w:pPr>
        <w:pStyle w:val="a7"/>
        <w:shd w:val="clear" w:color="auto" w:fill="auto"/>
        <w:tabs>
          <w:tab w:val="left" w:pos="680"/>
        </w:tabs>
        <w:spacing w:before="0"/>
        <w:ind w:right="-77" w:firstLine="0"/>
        <w:jc w:val="left"/>
        <w:rPr>
          <w:rFonts w:cs="Times New Roman"/>
          <w:sz w:val="28"/>
          <w:szCs w:val="28"/>
        </w:rPr>
      </w:pPr>
      <w:r w:rsidRPr="007B6BD0">
        <w:rPr>
          <w:rFonts w:cs="Times New Roman"/>
          <w:sz w:val="28"/>
          <w:szCs w:val="28"/>
        </w:rPr>
        <w:tab/>
        <w:t>- умение определять по группировке размер предложенного музыкального примера;</w:t>
      </w:r>
    </w:p>
    <w:p w14:paraId="37700355"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знание простых, сложных и смешанных размеров;</w:t>
      </w:r>
    </w:p>
    <w:p w14:paraId="5F3CB3C9" w14:textId="77777777" w:rsidR="007D0462" w:rsidRPr="007B6BD0" w:rsidRDefault="007D0462" w:rsidP="007D0462">
      <w:pPr>
        <w:pStyle w:val="a7"/>
        <w:shd w:val="clear" w:color="auto" w:fill="auto"/>
        <w:tabs>
          <w:tab w:val="left" w:pos="695"/>
        </w:tabs>
        <w:spacing w:before="0"/>
        <w:ind w:right="-77" w:firstLine="0"/>
        <w:jc w:val="left"/>
        <w:rPr>
          <w:rFonts w:cs="Times New Roman"/>
          <w:sz w:val="28"/>
          <w:szCs w:val="28"/>
        </w:rPr>
      </w:pPr>
      <w:r w:rsidRPr="007B6BD0">
        <w:rPr>
          <w:rFonts w:cs="Times New Roman"/>
          <w:sz w:val="28"/>
          <w:szCs w:val="28"/>
        </w:rPr>
        <w:tab/>
        <w:t>- умение группировать длительности в тактах;</w:t>
      </w:r>
    </w:p>
    <w:p w14:paraId="36CA130B" w14:textId="77777777" w:rsidR="007D0462" w:rsidRPr="007B6BD0" w:rsidRDefault="007D0462" w:rsidP="007D0462">
      <w:pPr>
        <w:pStyle w:val="a7"/>
        <w:shd w:val="clear" w:color="auto" w:fill="auto"/>
        <w:tabs>
          <w:tab w:val="left" w:pos="680"/>
        </w:tabs>
        <w:spacing w:before="0"/>
        <w:ind w:right="-77" w:firstLine="0"/>
        <w:jc w:val="left"/>
        <w:rPr>
          <w:rFonts w:cs="Times New Roman"/>
          <w:sz w:val="28"/>
          <w:szCs w:val="28"/>
        </w:rPr>
      </w:pPr>
      <w:r w:rsidRPr="007B6BD0">
        <w:rPr>
          <w:rFonts w:cs="Times New Roman"/>
          <w:sz w:val="28"/>
          <w:szCs w:val="28"/>
        </w:rPr>
        <w:tab/>
        <w:t>- умение воспроизводить и анализировать метроритмические построения;</w:t>
      </w:r>
    </w:p>
    <w:p w14:paraId="01494B7E"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знание строения аккордов;</w:t>
      </w:r>
    </w:p>
    <w:p w14:paraId="73E1C09D" w14:textId="77777777" w:rsidR="007D0462" w:rsidRPr="007B6BD0" w:rsidRDefault="007D0462" w:rsidP="007D0462">
      <w:pPr>
        <w:pStyle w:val="a7"/>
        <w:shd w:val="clear" w:color="auto" w:fill="auto"/>
        <w:tabs>
          <w:tab w:val="left" w:pos="680"/>
        </w:tabs>
        <w:spacing w:before="0"/>
        <w:ind w:right="-77" w:firstLine="0"/>
        <w:jc w:val="left"/>
        <w:rPr>
          <w:rFonts w:cs="Times New Roman"/>
          <w:sz w:val="28"/>
          <w:szCs w:val="28"/>
        </w:rPr>
      </w:pPr>
      <w:r w:rsidRPr="007B6BD0">
        <w:rPr>
          <w:rFonts w:cs="Times New Roman"/>
          <w:sz w:val="28"/>
          <w:szCs w:val="28"/>
        </w:rPr>
        <w:tab/>
        <w:t>- умение строить и играть аккорды, определять на слух мажорные и минорные трезвучия;</w:t>
      </w:r>
    </w:p>
    <w:p w14:paraId="36A74ECF"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знание видов мажора и минора;</w:t>
      </w:r>
    </w:p>
    <w:p w14:paraId="4B871F4F"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умение строить и играть различные виды мажора и минора;</w:t>
      </w:r>
    </w:p>
    <w:p w14:paraId="19C8F7D0"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умение определять на слух мажор и минор;</w:t>
      </w:r>
    </w:p>
    <w:p w14:paraId="4DD79F6F"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знание количества знаков в тональностях мажора и минора;</w:t>
      </w:r>
    </w:p>
    <w:p w14:paraId="640C39FE" w14:textId="77777777" w:rsidR="007D0462" w:rsidRPr="007B6BD0" w:rsidRDefault="007D0462" w:rsidP="007D0462">
      <w:pPr>
        <w:pStyle w:val="a7"/>
        <w:shd w:val="clear" w:color="auto" w:fill="auto"/>
        <w:tabs>
          <w:tab w:val="left" w:pos="700"/>
        </w:tabs>
        <w:spacing w:before="0"/>
        <w:ind w:right="-77" w:firstLine="0"/>
        <w:jc w:val="left"/>
        <w:rPr>
          <w:rFonts w:cs="Times New Roman"/>
          <w:sz w:val="28"/>
          <w:szCs w:val="28"/>
        </w:rPr>
      </w:pPr>
      <w:r w:rsidRPr="007B6BD0">
        <w:rPr>
          <w:rFonts w:cs="Times New Roman"/>
          <w:sz w:val="28"/>
          <w:szCs w:val="28"/>
        </w:rPr>
        <w:tab/>
        <w:t xml:space="preserve">- умение определять тональность музыкального произведения; </w:t>
      </w:r>
    </w:p>
    <w:p w14:paraId="4419A8DA" w14:textId="77777777" w:rsidR="007D0462" w:rsidRPr="007B6BD0" w:rsidRDefault="007D0462" w:rsidP="007D0462">
      <w:pPr>
        <w:pStyle w:val="a7"/>
        <w:shd w:val="clear" w:color="auto" w:fill="auto"/>
        <w:tabs>
          <w:tab w:val="left" w:pos="700"/>
        </w:tabs>
        <w:spacing w:before="0" w:after="604"/>
        <w:ind w:right="-77" w:firstLine="0"/>
        <w:jc w:val="left"/>
        <w:rPr>
          <w:rFonts w:cs="Times New Roman"/>
          <w:sz w:val="28"/>
          <w:szCs w:val="28"/>
        </w:rPr>
      </w:pPr>
      <w:r w:rsidRPr="007B6BD0">
        <w:rPr>
          <w:rFonts w:cs="Times New Roman"/>
          <w:sz w:val="28"/>
          <w:szCs w:val="28"/>
        </w:rPr>
        <w:tab/>
        <w:t>- знание темповых обозначений и динамических оттенков.</w:t>
      </w:r>
    </w:p>
    <w:p w14:paraId="276F9C65" w14:textId="77777777" w:rsidR="007D0462" w:rsidRPr="007B6BD0" w:rsidRDefault="007D0462" w:rsidP="007D0462">
      <w:pPr>
        <w:pStyle w:val="a7"/>
        <w:shd w:val="clear" w:color="auto" w:fill="auto"/>
        <w:spacing w:before="0" w:line="317" w:lineRule="exact"/>
        <w:ind w:right="-77" w:firstLine="0"/>
        <w:jc w:val="left"/>
        <w:rPr>
          <w:rFonts w:cs="Times New Roman"/>
          <w:sz w:val="28"/>
          <w:szCs w:val="28"/>
        </w:rPr>
      </w:pPr>
      <w:r w:rsidRPr="007B6BD0">
        <w:rPr>
          <w:rFonts w:cs="Times New Roman"/>
          <w:sz w:val="28"/>
          <w:szCs w:val="28"/>
        </w:rPr>
        <w:t>Итоговый контроль осуществляется в виде письменной работы, игры на фортепиано, устного ответа.</w:t>
      </w:r>
    </w:p>
    <w:tbl>
      <w:tblPr>
        <w:tblW w:w="9586" w:type="dxa"/>
        <w:jc w:val="center"/>
        <w:tblLayout w:type="fixed"/>
        <w:tblCellMar>
          <w:left w:w="0" w:type="dxa"/>
          <w:right w:w="0" w:type="dxa"/>
        </w:tblCellMar>
        <w:tblLook w:val="0000" w:firstRow="0" w:lastRow="0" w:firstColumn="0" w:lastColumn="0" w:noHBand="0" w:noVBand="0"/>
      </w:tblPr>
      <w:tblGrid>
        <w:gridCol w:w="811"/>
        <w:gridCol w:w="1027"/>
        <w:gridCol w:w="1559"/>
        <w:gridCol w:w="3741"/>
        <w:gridCol w:w="2448"/>
      </w:tblGrid>
      <w:tr w:rsidR="005E14D0" w:rsidRPr="007B6BD0" w14:paraId="0E3B65AB" w14:textId="77777777" w:rsidTr="005E14D0">
        <w:trPr>
          <w:trHeight w:val="989"/>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FCFA96D" w14:textId="77777777" w:rsidR="005E14D0" w:rsidRPr="007B6BD0" w:rsidRDefault="005E14D0" w:rsidP="005E14D0">
            <w:pPr>
              <w:pStyle w:val="a7"/>
              <w:framePr w:wrap="notBeside" w:vAnchor="text" w:hAnchor="page" w:x="1467" w:y="374"/>
              <w:shd w:val="clear" w:color="auto" w:fill="auto"/>
              <w:spacing w:before="0" w:line="240" w:lineRule="auto"/>
              <w:ind w:right="-77" w:firstLine="0"/>
              <w:jc w:val="left"/>
              <w:rPr>
                <w:rFonts w:cs="Times New Roman"/>
                <w:sz w:val="28"/>
                <w:szCs w:val="28"/>
              </w:rPr>
            </w:pPr>
            <w:r w:rsidRPr="007B6BD0">
              <w:rPr>
                <w:rFonts w:cs="Times New Roman"/>
                <w:sz w:val="28"/>
                <w:szCs w:val="28"/>
              </w:rPr>
              <w:t>курс</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14:paraId="5CA3B986" w14:textId="77777777" w:rsidR="005E14D0" w:rsidRPr="007B6BD0" w:rsidRDefault="005E14D0" w:rsidP="005E14D0">
            <w:pPr>
              <w:pStyle w:val="a7"/>
              <w:framePr w:wrap="notBeside" w:vAnchor="text" w:hAnchor="page" w:x="1467" w:y="374"/>
              <w:shd w:val="clear" w:color="auto" w:fill="auto"/>
              <w:spacing w:before="0" w:line="240" w:lineRule="auto"/>
              <w:ind w:right="-77" w:firstLine="0"/>
              <w:jc w:val="left"/>
              <w:rPr>
                <w:rFonts w:cs="Times New Roman"/>
                <w:sz w:val="28"/>
                <w:szCs w:val="28"/>
              </w:rPr>
            </w:pPr>
            <w:r w:rsidRPr="007B6BD0">
              <w:rPr>
                <w:rFonts w:cs="Times New Roman"/>
                <w:sz w:val="28"/>
                <w:szCs w:val="28"/>
              </w:rPr>
              <w:t>семестр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113E7F" w14:textId="77777777" w:rsidR="005E14D0" w:rsidRPr="007B6BD0" w:rsidRDefault="005E14D0" w:rsidP="005E14D0">
            <w:pPr>
              <w:pStyle w:val="a7"/>
              <w:framePr w:wrap="notBeside" w:vAnchor="text" w:hAnchor="page" w:x="1467" w:y="374"/>
              <w:shd w:val="clear" w:color="auto" w:fill="auto"/>
              <w:spacing w:before="0"/>
              <w:ind w:right="-77" w:firstLine="0"/>
              <w:jc w:val="center"/>
              <w:rPr>
                <w:rFonts w:cs="Times New Roman"/>
                <w:sz w:val="28"/>
                <w:szCs w:val="28"/>
              </w:rPr>
            </w:pPr>
            <w:r w:rsidRPr="007B6BD0">
              <w:rPr>
                <w:rFonts w:cs="Times New Roman"/>
                <w:sz w:val="28"/>
                <w:szCs w:val="28"/>
              </w:rPr>
              <w:t>Формы контроля</w:t>
            </w:r>
          </w:p>
        </w:tc>
        <w:tc>
          <w:tcPr>
            <w:tcW w:w="3741" w:type="dxa"/>
            <w:tcBorders>
              <w:top w:val="single" w:sz="4" w:space="0" w:color="auto"/>
              <w:left w:val="single" w:sz="4" w:space="0" w:color="auto"/>
              <w:bottom w:val="single" w:sz="4" w:space="0" w:color="auto"/>
              <w:right w:val="single" w:sz="4" w:space="0" w:color="auto"/>
            </w:tcBorders>
            <w:shd w:val="clear" w:color="auto" w:fill="FFFFFF"/>
          </w:tcPr>
          <w:p w14:paraId="0097486F" w14:textId="77777777" w:rsidR="005E14D0" w:rsidRPr="007B6BD0" w:rsidRDefault="005E14D0" w:rsidP="005E14D0">
            <w:pPr>
              <w:pStyle w:val="a7"/>
              <w:framePr w:wrap="notBeside" w:vAnchor="text" w:hAnchor="page" w:x="1467" w:y="374"/>
              <w:shd w:val="clear" w:color="auto" w:fill="auto"/>
              <w:spacing w:before="0"/>
              <w:ind w:right="-77" w:firstLine="0"/>
              <w:jc w:val="left"/>
              <w:rPr>
                <w:rFonts w:cs="Times New Roman"/>
                <w:sz w:val="28"/>
                <w:szCs w:val="28"/>
              </w:rPr>
            </w:pPr>
            <w:r w:rsidRPr="007B6BD0">
              <w:rPr>
                <w:rFonts w:cs="Times New Roman"/>
                <w:sz w:val="28"/>
                <w:szCs w:val="28"/>
              </w:rPr>
              <w:t>Содержание текущего, промежуточного или итогового контроля</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14:paraId="46C289F0" w14:textId="77777777" w:rsidR="005E14D0" w:rsidRPr="007B6BD0" w:rsidRDefault="005E14D0" w:rsidP="005E14D0">
            <w:pPr>
              <w:pStyle w:val="a7"/>
              <w:framePr w:wrap="notBeside" w:vAnchor="text" w:hAnchor="page" w:x="1467" w:y="374"/>
              <w:shd w:val="clear" w:color="auto" w:fill="auto"/>
              <w:spacing w:before="0"/>
              <w:ind w:right="-77" w:firstLine="0"/>
              <w:jc w:val="left"/>
              <w:rPr>
                <w:rFonts w:cs="Times New Roman"/>
                <w:sz w:val="28"/>
                <w:szCs w:val="28"/>
              </w:rPr>
            </w:pPr>
            <w:r w:rsidRPr="007B6BD0">
              <w:rPr>
                <w:rFonts w:cs="Times New Roman"/>
                <w:sz w:val="28"/>
                <w:szCs w:val="28"/>
              </w:rPr>
              <w:t xml:space="preserve"> Обоснование</w:t>
            </w:r>
          </w:p>
          <w:p w14:paraId="30329E32" w14:textId="77777777" w:rsidR="005E14D0" w:rsidRPr="007B6BD0" w:rsidRDefault="005E14D0" w:rsidP="005E14D0">
            <w:pPr>
              <w:pStyle w:val="a7"/>
              <w:framePr w:wrap="notBeside" w:vAnchor="text" w:hAnchor="page" w:x="1467" w:y="374"/>
              <w:shd w:val="clear" w:color="auto" w:fill="auto"/>
              <w:spacing w:before="0"/>
              <w:ind w:right="-77" w:firstLine="0"/>
              <w:jc w:val="left"/>
              <w:rPr>
                <w:rFonts w:cs="Times New Roman"/>
                <w:sz w:val="28"/>
                <w:szCs w:val="28"/>
              </w:rPr>
            </w:pPr>
            <w:r w:rsidRPr="007B6BD0">
              <w:rPr>
                <w:rFonts w:cs="Times New Roman"/>
                <w:sz w:val="28"/>
                <w:szCs w:val="28"/>
              </w:rPr>
              <w:t xml:space="preserve"> степени</w:t>
            </w:r>
          </w:p>
          <w:p w14:paraId="20EBB996" w14:textId="77777777" w:rsidR="005E14D0" w:rsidRPr="007B6BD0" w:rsidRDefault="005E14D0" w:rsidP="005E14D0">
            <w:pPr>
              <w:pStyle w:val="a7"/>
              <w:framePr w:wrap="notBeside" w:vAnchor="text" w:hAnchor="page" w:x="1467" w:y="374"/>
              <w:shd w:val="clear" w:color="auto" w:fill="auto"/>
              <w:spacing w:before="0"/>
              <w:ind w:right="-77" w:firstLine="0"/>
              <w:jc w:val="left"/>
              <w:rPr>
                <w:rFonts w:cs="Times New Roman"/>
                <w:sz w:val="28"/>
                <w:szCs w:val="28"/>
              </w:rPr>
            </w:pPr>
            <w:r w:rsidRPr="007B6BD0">
              <w:rPr>
                <w:rFonts w:cs="Times New Roman"/>
                <w:sz w:val="28"/>
                <w:szCs w:val="28"/>
              </w:rPr>
              <w:t xml:space="preserve"> сложности и оценки</w:t>
            </w:r>
          </w:p>
        </w:tc>
      </w:tr>
      <w:tr w:rsidR="005E14D0" w:rsidRPr="007B6BD0" w14:paraId="6FD1789D" w14:textId="77777777" w:rsidTr="005E14D0">
        <w:trPr>
          <w:trHeight w:val="2626"/>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7B8111D" w14:textId="77777777" w:rsidR="005E14D0" w:rsidRPr="007B6BD0" w:rsidRDefault="005E14D0" w:rsidP="005E14D0">
            <w:pPr>
              <w:pStyle w:val="a7"/>
              <w:framePr w:wrap="notBeside" w:vAnchor="text" w:hAnchor="page" w:x="1467" w:y="374"/>
              <w:shd w:val="clear" w:color="auto" w:fill="auto"/>
              <w:spacing w:before="0" w:line="240" w:lineRule="auto"/>
              <w:ind w:right="-77" w:firstLine="0"/>
              <w:jc w:val="left"/>
              <w:rPr>
                <w:rFonts w:cs="Times New Roman"/>
                <w:sz w:val="28"/>
                <w:szCs w:val="28"/>
              </w:rPr>
            </w:pPr>
            <w:r w:rsidRPr="007B6BD0">
              <w:rPr>
                <w:rFonts w:cs="Times New Roman"/>
                <w:sz w:val="28"/>
                <w:szCs w:val="28"/>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14:paraId="0B753DA9" w14:textId="77777777" w:rsidR="005E14D0" w:rsidRPr="007B6BD0" w:rsidRDefault="005E14D0" w:rsidP="005E14D0">
            <w:pPr>
              <w:pStyle w:val="a7"/>
              <w:framePr w:wrap="notBeside" w:vAnchor="text" w:hAnchor="page" w:x="1467" w:y="374"/>
              <w:shd w:val="clear" w:color="auto" w:fill="auto"/>
              <w:spacing w:before="0" w:line="240" w:lineRule="auto"/>
              <w:ind w:right="-77" w:firstLine="0"/>
              <w:jc w:val="left"/>
              <w:rPr>
                <w:rFonts w:cs="Times New Roman"/>
                <w:sz w:val="28"/>
                <w:szCs w:val="28"/>
              </w:rPr>
            </w:pPr>
            <w:r w:rsidRPr="007B6BD0">
              <w:rPr>
                <w:rFonts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CB31BF" w14:textId="77777777" w:rsidR="005E14D0" w:rsidRPr="007B6BD0" w:rsidRDefault="005E14D0" w:rsidP="005E14D0">
            <w:pPr>
              <w:pStyle w:val="a7"/>
              <w:framePr w:wrap="notBeside" w:vAnchor="text" w:hAnchor="page" w:x="1467" w:y="374"/>
              <w:shd w:val="clear" w:color="auto" w:fill="auto"/>
              <w:spacing w:before="0" w:line="240" w:lineRule="auto"/>
              <w:ind w:right="-77" w:firstLine="0"/>
              <w:jc w:val="center"/>
              <w:rPr>
                <w:rFonts w:cs="Times New Roman"/>
                <w:sz w:val="28"/>
                <w:szCs w:val="28"/>
              </w:rPr>
            </w:pPr>
            <w:r>
              <w:rPr>
                <w:rFonts w:cs="Times New Roman"/>
                <w:sz w:val="28"/>
                <w:szCs w:val="28"/>
              </w:rPr>
              <w:t xml:space="preserve">Дифференцированный </w:t>
            </w:r>
            <w:r w:rsidRPr="007B6BD0">
              <w:rPr>
                <w:rFonts w:cs="Times New Roman"/>
                <w:sz w:val="28"/>
                <w:szCs w:val="28"/>
              </w:rPr>
              <w:t>зачет</w:t>
            </w:r>
          </w:p>
        </w:tc>
        <w:tc>
          <w:tcPr>
            <w:tcW w:w="3741" w:type="dxa"/>
            <w:tcBorders>
              <w:top w:val="single" w:sz="4" w:space="0" w:color="auto"/>
              <w:left w:val="single" w:sz="4" w:space="0" w:color="auto"/>
              <w:bottom w:val="single" w:sz="4" w:space="0" w:color="auto"/>
              <w:right w:val="single" w:sz="4" w:space="0" w:color="auto"/>
            </w:tcBorders>
            <w:shd w:val="clear" w:color="auto" w:fill="FFFFFF"/>
          </w:tcPr>
          <w:p w14:paraId="2D402C74" w14:textId="77777777" w:rsidR="005E14D0" w:rsidRPr="007B6BD0" w:rsidRDefault="005E14D0" w:rsidP="005E14D0">
            <w:pPr>
              <w:pStyle w:val="a7"/>
              <w:framePr w:wrap="notBeside" w:vAnchor="text" w:hAnchor="page" w:x="1467" w:y="374"/>
              <w:shd w:val="clear" w:color="auto" w:fill="auto"/>
              <w:tabs>
                <w:tab w:val="left" w:pos="1191"/>
              </w:tabs>
              <w:spacing w:before="0"/>
              <w:ind w:right="-77" w:firstLine="0"/>
              <w:jc w:val="left"/>
              <w:rPr>
                <w:rFonts w:cs="Times New Roman"/>
                <w:sz w:val="28"/>
                <w:szCs w:val="28"/>
              </w:rPr>
            </w:pPr>
            <w:r w:rsidRPr="007B6BD0">
              <w:rPr>
                <w:rFonts w:cs="Times New Roman"/>
                <w:sz w:val="28"/>
                <w:szCs w:val="28"/>
              </w:rPr>
              <w:t xml:space="preserve"> Письменная работа</w:t>
            </w:r>
          </w:p>
          <w:p w14:paraId="11F61D3C" w14:textId="77777777" w:rsidR="005E14D0" w:rsidRPr="007B6BD0" w:rsidRDefault="005E14D0" w:rsidP="005E14D0">
            <w:pPr>
              <w:pStyle w:val="a7"/>
              <w:framePr w:wrap="notBeside" w:vAnchor="text" w:hAnchor="page" w:x="1467" w:y="374"/>
              <w:shd w:val="clear" w:color="auto" w:fill="auto"/>
              <w:tabs>
                <w:tab w:val="left" w:pos="1210"/>
              </w:tabs>
              <w:spacing w:before="0"/>
              <w:ind w:right="-77" w:firstLine="0"/>
              <w:jc w:val="left"/>
              <w:rPr>
                <w:rFonts w:cs="Times New Roman"/>
                <w:sz w:val="28"/>
                <w:szCs w:val="28"/>
              </w:rPr>
            </w:pPr>
            <w:r w:rsidRPr="007B6BD0">
              <w:rPr>
                <w:rFonts w:cs="Times New Roman"/>
                <w:sz w:val="28"/>
                <w:szCs w:val="28"/>
              </w:rPr>
              <w:t xml:space="preserve"> Игра на фортепиано и устный ответ</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14:paraId="29CC3807" w14:textId="77777777" w:rsidR="005E14D0" w:rsidRPr="007B6BD0" w:rsidRDefault="005E14D0" w:rsidP="005E14D0">
            <w:pPr>
              <w:pStyle w:val="a7"/>
              <w:framePr w:wrap="notBeside" w:vAnchor="text" w:hAnchor="page" w:x="1467" w:y="374"/>
              <w:shd w:val="clear" w:color="auto" w:fill="auto"/>
              <w:spacing w:before="0"/>
              <w:ind w:right="-77" w:firstLine="0"/>
              <w:jc w:val="left"/>
              <w:rPr>
                <w:rFonts w:cs="Times New Roman"/>
                <w:sz w:val="28"/>
                <w:szCs w:val="28"/>
              </w:rPr>
            </w:pPr>
            <w:r w:rsidRPr="007B6BD0">
              <w:rPr>
                <w:rFonts w:cs="Times New Roman"/>
                <w:sz w:val="28"/>
                <w:szCs w:val="28"/>
              </w:rPr>
              <w:t xml:space="preserve"> Степень</w:t>
            </w:r>
          </w:p>
          <w:p w14:paraId="1A8E24FC" w14:textId="77777777" w:rsidR="005E14D0" w:rsidRPr="007B6BD0" w:rsidRDefault="005E14D0" w:rsidP="005E14D0">
            <w:pPr>
              <w:pStyle w:val="a7"/>
              <w:framePr w:wrap="notBeside" w:vAnchor="text" w:hAnchor="page" w:x="1467" w:y="374"/>
              <w:shd w:val="clear" w:color="auto" w:fill="auto"/>
              <w:spacing w:before="0"/>
              <w:ind w:right="-77" w:firstLine="0"/>
              <w:jc w:val="left"/>
              <w:rPr>
                <w:rFonts w:cs="Times New Roman"/>
                <w:sz w:val="28"/>
                <w:szCs w:val="28"/>
              </w:rPr>
            </w:pPr>
            <w:r w:rsidRPr="007B6BD0">
              <w:rPr>
                <w:rFonts w:cs="Times New Roman"/>
                <w:sz w:val="28"/>
                <w:szCs w:val="28"/>
              </w:rPr>
              <w:t xml:space="preserve"> сложности</w:t>
            </w:r>
          </w:p>
          <w:p w14:paraId="5A2D931D" w14:textId="77777777" w:rsidR="005E14D0" w:rsidRPr="007B6BD0" w:rsidRDefault="005E14D0" w:rsidP="005E14D0">
            <w:pPr>
              <w:pStyle w:val="a7"/>
              <w:framePr w:wrap="notBeside" w:vAnchor="text" w:hAnchor="page" w:x="1467" w:y="374"/>
              <w:shd w:val="clear" w:color="auto" w:fill="auto"/>
              <w:spacing w:before="0"/>
              <w:ind w:right="-77" w:firstLine="0"/>
              <w:jc w:val="left"/>
              <w:rPr>
                <w:rFonts w:cs="Times New Roman"/>
                <w:sz w:val="28"/>
                <w:szCs w:val="28"/>
              </w:rPr>
            </w:pPr>
            <w:r w:rsidRPr="007B6BD0">
              <w:rPr>
                <w:rFonts w:cs="Times New Roman"/>
                <w:sz w:val="28"/>
                <w:szCs w:val="28"/>
              </w:rPr>
              <w:t xml:space="preserve"> определяется</w:t>
            </w:r>
          </w:p>
          <w:p w14:paraId="2171A8E3" w14:textId="77777777" w:rsidR="005E14D0" w:rsidRPr="007B6BD0" w:rsidRDefault="005E14D0" w:rsidP="005E14D0">
            <w:pPr>
              <w:pStyle w:val="a7"/>
              <w:framePr w:wrap="notBeside" w:vAnchor="text" w:hAnchor="page" w:x="1467" w:y="374"/>
              <w:shd w:val="clear" w:color="auto" w:fill="auto"/>
              <w:spacing w:before="0"/>
              <w:ind w:right="-77" w:firstLine="0"/>
              <w:jc w:val="left"/>
              <w:rPr>
                <w:rFonts w:cs="Times New Roman"/>
                <w:sz w:val="28"/>
                <w:szCs w:val="28"/>
              </w:rPr>
            </w:pPr>
            <w:r w:rsidRPr="007B6BD0">
              <w:rPr>
                <w:rFonts w:cs="Times New Roman"/>
                <w:sz w:val="28"/>
                <w:szCs w:val="28"/>
              </w:rPr>
              <w:t xml:space="preserve"> требованиями</w:t>
            </w:r>
          </w:p>
          <w:p w14:paraId="2068CEC7" w14:textId="77777777" w:rsidR="005E14D0" w:rsidRPr="007B6BD0" w:rsidRDefault="005E14D0" w:rsidP="005E14D0">
            <w:pPr>
              <w:pStyle w:val="a7"/>
              <w:framePr w:wrap="notBeside" w:vAnchor="text" w:hAnchor="page" w:x="1467" w:y="374"/>
              <w:shd w:val="clear" w:color="auto" w:fill="auto"/>
              <w:spacing w:before="0"/>
              <w:ind w:right="-77" w:firstLine="0"/>
              <w:jc w:val="left"/>
              <w:rPr>
                <w:rFonts w:cs="Times New Roman"/>
                <w:sz w:val="28"/>
                <w:szCs w:val="28"/>
              </w:rPr>
            </w:pPr>
            <w:r w:rsidRPr="007B6BD0">
              <w:rPr>
                <w:rFonts w:cs="Times New Roman"/>
                <w:sz w:val="28"/>
                <w:szCs w:val="28"/>
              </w:rPr>
              <w:t xml:space="preserve"> программы. При оценке учитываются способности студента</w:t>
            </w:r>
          </w:p>
        </w:tc>
      </w:tr>
    </w:tbl>
    <w:p w14:paraId="5AD64B87" w14:textId="23022647" w:rsidR="007D0462" w:rsidRPr="007B6BD0" w:rsidRDefault="007D0462" w:rsidP="004311E5">
      <w:pPr>
        <w:pStyle w:val="a7"/>
        <w:shd w:val="clear" w:color="auto" w:fill="auto"/>
        <w:spacing w:before="240"/>
        <w:ind w:right="-77" w:firstLine="0"/>
        <w:jc w:val="left"/>
        <w:rPr>
          <w:rFonts w:cs="Times New Roman"/>
          <w:sz w:val="28"/>
          <w:szCs w:val="28"/>
        </w:rPr>
      </w:pPr>
    </w:p>
    <w:p w14:paraId="6A1C6C62" w14:textId="77777777" w:rsidR="007D0462" w:rsidRPr="007B6BD0" w:rsidRDefault="007D0462" w:rsidP="007D0462">
      <w:pPr>
        <w:pStyle w:val="a7"/>
        <w:shd w:val="clear" w:color="auto" w:fill="auto"/>
        <w:spacing w:before="240"/>
        <w:ind w:right="-77" w:hanging="320"/>
        <w:jc w:val="left"/>
        <w:rPr>
          <w:rFonts w:cs="Times New Roman"/>
          <w:sz w:val="28"/>
          <w:szCs w:val="28"/>
        </w:rPr>
      </w:pPr>
      <w:r w:rsidRPr="007B6BD0">
        <w:rPr>
          <w:rFonts w:cs="Times New Roman"/>
          <w:sz w:val="28"/>
          <w:szCs w:val="28"/>
        </w:rPr>
        <w:t>1.</w:t>
      </w:r>
      <w:r w:rsidRPr="007B6BD0">
        <w:rPr>
          <w:rStyle w:val="7"/>
          <w:sz w:val="28"/>
          <w:szCs w:val="28"/>
        </w:rPr>
        <w:t xml:space="preserve"> Письменная работа.</w:t>
      </w:r>
      <w:r w:rsidRPr="007B6BD0">
        <w:rPr>
          <w:rFonts w:cs="Times New Roman"/>
          <w:sz w:val="28"/>
          <w:szCs w:val="28"/>
        </w:rPr>
        <w:t xml:space="preserve"> Выполняется в нотной тетради карандашом. Задания для письменной работы:</w:t>
      </w:r>
    </w:p>
    <w:p w14:paraId="5F76CC7B" w14:textId="77777777" w:rsidR="007D0462" w:rsidRPr="007B6BD0" w:rsidRDefault="007D0462" w:rsidP="007D0462">
      <w:pPr>
        <w:pStyle w:val="a7"/>
        <w:shd w:val="clear" w:color="auto" w:fill="auto"/>
        <w:tabs>
          <w:tab w:val="left" w:pos="1194"/>
        </w:tabs>
        <w:spacing w:before="0"/>
        <w:ind w:right="-77" w:firstLine="0"/>
        <w:rPr>
          <w:rFonts w:cs="Times New Roman"/>
          <w:sz w:val="28"/>
          <w:szCs w:val="28"/>
        </w:rPr>
      </w:pPr>
      <w:r w:rsidRPr="007B6BD0">
        <w:rPr>
          <w:rFonts w:cs="Times New Roman"/>
          <w:sz w:val="28"/>
          <w:szCs w:val="28"/>
        </w:rPr>
        <w:t>- Записать метроритмический диктант.</w:t>
      </w:r>
    </w:p>
    <w:p w14:paraId="6B8F8590" w14:textId="77777777" w:rsidR="007D0462" w:rsidRPr="007B6BD0" w:rsidRDefault="007D0462" w:rsidP="007D0462">
      <w:pPr>
        <w:pStyle w:val="a7"/>
        <w:shd w:val="clear" w:color="auto" w:fill="auto"/>
        <w:tabs>
          <w:tab w:val="left" w:pos="1190"/>
        </w:tabs>
        <w:spacing w:before="0"/>
        <w:ind w:right="-77" w:firstLine="0"/>
        <w:rPr>
          <w:rFonts w:cs="Times New Roman"/>
          <w:sz w:val="28"/>
          <w:szCs w:val="28"/>
        </w:rPr>
      </w:pPr>
      <w:r w:rsidRPr="007B6BD0">
        <w:rPr>
          <w:rFonts w:cs="Times New Roman"/>
          <w:sz w:val="28"/>
          <w:szCs w:val="28"/>
        </w:rPr>
        <w:t>- Записать сумму длительностей звуков и пауз одной нотой.</w:t>
      </w:r>
    </w:p>
    <w:p w14:paraId="7C03E151" w14:textId="77777777" w:rsidR="007D0462" w:rsidRPr="007B6BD0" w:rsidRDefault="007D0462" w:rsidP="007D0462">
      <w:pPr>
        <w:pStyle w:val="a7"/>
        <w:shd w:val="clear" w:color="auto" w:fill="auto"/>
        <w:tabs>
          <w:tab w:val="left" w:pos="1190"/>
        </w:tabs>
        <w:spacing w:before="0"/>
        <w:ind w:right="-77" w:firstLine="0"/>
        <w:rPr>
          <w:rFonts w:cs="Times New Roman"/>
          <w:sz w:val="28"/>
          <w:szCs w:val="28"/>
        </w:rPr>
      </w:pPr>
      <w:r w:rsidRPr="007B6BD0">
        <w:rPr>
          <w:rFonts w:cs="Times New Roman"/>
          <w:sz w:val="28"/>
          <w:szCs w:val="28"/>
        </w:rPr>
        <w:t>- Построить простые интервалы от звука, выполнить их обращения.</w:t>
      </w:r>
    </w:p>
    <w:p w14:paraId="3BE7D1F1" w14:textId="77777777" w:rsidR="007D0462" w:rsidRPr="007B6BD0" w:rsidRDefault="007D0462" w:rsidP="007D0462">
      <w:pPr>
        <w:pStyle w:val="a7"/>
        <w:shd w:val="clear" w:color="auto" w:fill="auto"/>
        <w:tabs>
          <w:tab w:val="left" w:pos="1185"/>
        </w:tabs>
        <w:spacing w:before="0"/>
        <w:ind w:right="-77" w:firstLine="0"/>
        <w:jc w:val="left"/>
        <w:rPr>
          <w:rFonts w:cs="Times New Roman"/>
          <w:sz w:val="28"/>
          <w:szCs w:val="28"/>
        </w:rPr>
      </w:pPr>
      <w:r w:rsidRPr="007B6BD0">
        <w:rPr>
          <w:rFonts w:cs="Times New Roman"/>
          <w:sz w:val="28"/>
          <w:szCs w:val="28"/>
        </w:rPr>
        <w:t>- Построить четыре вида трезвучия от звука и их обращения.</w:t>
      </w:r>
    </w:p>
    <w:p w14:paraId="476DEB95" w14:textId="77777777" w:rsidR="007D0462" w:rsidRPr="007B6BD0" w:rsidRDefault="007D0462" w:rsidP="007D0462">
      <w:pPr>
        <w:pStyle w:val="a7"/>
        <w:shd w:val="clear" w:color="auto" w:fill="auto"/>
        <w:tabs>
          <w:tab w:val="left" w:pos="1190"/>
        </w:tabs>
        <w:spacing w:before="0"/>
        <w:ind w:right="-77" w:firstLine="0"/>
        <w:rPr>
          <w:rFonts w:cs="Times New Roman"/>
          <w:sz w:val="28"/>
          <w:szCs w:val="28"/>
        </w:rPr>
      </w:pPr>
      <w:r w:rsidRPr="007B6BD0">
        <w:rPr>
          <w:rFonts w:cs="Times New Roman"/>
          <w:sz w:val="28"/>
          <w:szCs w:val="28"/>
        </w:rPr>
        <w:t>- Построить Доминантсептаккорд в назначенной тональности.</w:t>
      </w:r>
    </w:p>
    <w:p w14:paraId="5EF39595" w14:textId="77777777" w:rsidR="007D0462" w:rsidRPr="007B6BD0" w:rsidRDefault="007D0462" w:rsidP="007D0462">
      <w:pPr>
        <w:pStyle w:val="a7"/>
        <w:shd w:val="clear" w:color="auto" w:fill="auto"/>
        <w:tabs>
          <w:tab w:val="left" w:pos="1194"/>
        </w:tabs>
        <w:spacing w:before="0"/>
        <w:ind w:right="-77" w:firstLine="0"/>
        <w:rPr>
          <w:rFonts w:cs="Times New Roman"/>
          <w:sz w:val="28"/>
          <w:szCs w:val="28"/>
        </w:rPr>
      </w:pPr>
      <w:r w:rsidRPr="007B6BD0">
        <w:rPr>
          <w:rFonts w:cs="Times New Roman"/>
          <w:sz w:val="28"/>
          <w:szCs w:val="28"/>
        </w:rPr>
        <w:t>- Записать все виды мажора и минора от звука.</w:t>
      </w:r>
    </w:p>
    <w:p w14:paraId="41BE68E5" w14:textId="77777777" w:rsidR="007D0462" w:rsidRPr="007B6BD0" w:rsidRDefault="007D0462" w:rsidP="007D0462">
      <w:pPr>
        <w:pStyle w:val="a7"/>
        <w:shd w:val="clear" w:color="auto" w:fill="auto"/>
        <w:tabs>
          <w:tab w:val="left" w:pos="1194"/>
        </w:tabs>
        <w:spacing w:before="0"/>
        <w:ind w:right="-77" w:firstLine="0"/>
        <w:jc w:val="left"/>
        <w:rPr>
          <w:rFonts w:cs="Times New Roman"/>
          <w:sz w:val="28"/>
          <w:szCs w:val="28"/>
        </w:rPr>
      </w:pPr>
      <w:r w:rsidRPr="007B6BD0">
        <w:rPr>
          <w:rFonts w:cs="Times New Roman"/>
          <w:sz w:val="28"/>
          <w:szCs w:val="28"/>
        </w:rPr>
        <w:t>- Определить количество знаков в тональностях до 5 знаков.</w:t>
      </w:r>
    </w:p>
    <w:p w14:paraId="40CAE505" w14:textId="77777777" w:rsidR="007D0462" w:rsidRPr="007B6BD0" w:rsidRDefault="007D0462" w:rsidP="007D0462">
      <w:pPr>
        <w:pStyle w:val="a7"/>
        <w:shd w:val="clear" w:color="auto" w:fill="auto"/>
        <w:tabs>
          <w:tab w:val="left" w:pos="1194"/>
        </w:tabs>
        <w:spacing w:before="0"/>
        <w:ind w:right="-77" w:firstLine="0"/>
        <w:rPr>
          <w:rFonts w:cs="Times New Roman"/>
          <w:sz w:val="28"/>
          <w:szCs w:val="28"/>
        </w:rPr>
      </w:pPr>
      <w:r w:rsidRPr="007B6BD0">
        <w:rPr>
          <w:rFonts w:cs="Times New Roman"/>
          <w:sz w:val="28"/>
          <w:szCs w:val="28"/>
        </w:rPr>
        <w:t>- Определить тональность заданной мелодии, виды мелодического движения, проанализировать ее строение с точки зрения музыкального синтаксиса, перевести темповое обозначение.</w:t>
      </w:r>
    </w:p>
    <w:p w14:paraId="42C0C3C3" w14:textId="77777777" w:rsidR="007D0462" w:rsidRPr="007B6BD0" w:rsidRDefault="007D0462" w:rsidP="007D0462">
      <w:pPr>
        <w:pStyle w:val="a7"/>
        <w:shd w:val="clear" w:color="auto" w:fill="auto"/>
        <w:spacing w:before="0"/>
        <w:ind w:right="-77" w:hanging="340"/>
        <w:rPr>
          <w:rFonts w:cs="Times New Roman"/>
          <w:sz w:val="28"/>
          <w:szCs w:val="28"/>
        </w:rPr>
      </w:pPr>
      <w:r w:rsidRPr="007B6BD0">
        <w:rPr>
          <w:rFonts w:cs="Times New Roman"/>
          <w:sz w:val="28"/>
          <w:szCs w:val="28"/>
        </w:rPr>
        <w:t>Задания для игры на фортепиано:</w:t>
      </w:r>
    </w:p>
    <w:p w14:paraId="7822EC99" w14:textId="77777777" w:rsidR="007D0462" w:rsidRPr="007B6BD0" w:rsidRDefault="007D0462" w:rsidP="007D0462">
      <w:pPr>
        <w:pStyle w:val="a7"/>
        <w:shd w:val="clear" w:color="auto" w:fill="auto"/>
        <w:tabs>
          <w:tab w:val="left" w:pos="1510"/>
        </w:tabs>
        <w:spacing w:before="0"/>
        <w:ind w:right="-77" w:firstLine="0"/>
        <w:jc w:val="left"/>
        <w:rPr>
          <w:rFonts w:cs="Times New Roman"/>
          <w:sz w:val="28"/>
          <w:szCs w:val="28"/>
        </w:rPr>
      </w:pPr>
      <w:r w:rsidRPr="007B6BD0">
        <w:rPr>
          <w:rFonts w:cs="Times New Roman"/>
          <w:sz w:val="28"/>
          <w:szCs w:val="28"/>
        </w:rPr>
        <w:t>- Сыграть и пропеть заданную мелодию,</w:t>
      </w:r>
    </w:p>
    <w:p w14:paraId="6EDBA4D6" w14:textId="77777777" w:rsidR="007D0462" w:rsidRPr="007B6BD0" w:rsidRDefault="007D0462" w:rsidP="007D0462">
      <w:pPr>
        <w:pStyle w:val="a7"/>
        <w:shd w:val="clear" w:color="auto" w:fill="auto"/>
        <w:tabs>
          <w:tab w:val="left" w:pos="1515"/>
        </w:tabs>
        <w:spacing w:before="0"/>
        <w:ind w:right="-77" w:firstLine="0"/>
        <w:jc w:val="left"/>
        <w:rPr>
          <w:rFonts w:cs="Times New Roman"/>
          <w:sz w:val="28"/>
          <w:szCs w:val="28"/>
        </w:rPr>
      </w:pPr>
      <w:r w:rsidRPr="007B6BD0">
        <w:rPr>
          <w:rFonts w:cs="Times New Roman"/>
          <w:sz w:val="28"/>
          <w:szCs w:val="28"/>
        </w:rPr>
        <w:t>- Сыграть мажорные и минорные гаммы 3-х видов.</w:t>
      </w:r>
    </w:p>
    <w:p w14:paraId="7B4F9E4C" w14:textId="77777777" w:rsidR="007D0462" w:rsidRPr="007B6BD0" w:rsidRDefault="007D0462" w:rsidP="007D0462">
      <w:pPr>
        <w:pStyle w:val="a7"/>
        <w:shd w:val="clear" w:color="auto" w:fill="auto"/>
        <w:tabs>
          <w:tab w:val="left" w:pos="1510"/>
        </w:tabs>
        <w:spacing w:before="0"/>
        <w:ind w:right="-77" w:firstLine="0"/>
        <w:jc w:val="left"/>
        <w:rPr>
          <w:rFonts w:cs="Times New Roman"/>
          <w:sz w:val="28"/>
          <w:szCs w:val="28"/>
        </w:rPr>
      </w:pPr>
      <w:r w:rsidRPr="007B6BD0">
        <w:rPr>
          <w:rFonts w:cs="Times New Roman"/>
          <w:sz w:val="28"/>
          <w:szCs w:val="28"/>
        </w:rPr>
        <w:t xml:space="preserve">- Сыграть цепочку интервалов от определенной ноты. </w:t>
      </w:r>
    </w:p>
    <w:p w14:paraId="3878D3DA" w14:textId="77777777" w:rsidR="007D0462" w:rsidRPr="007B6BD0" w:rsidRDefault="007D0462" w:rsidP="007D0462">
      <w:pPr>
        <w:pStyle w:val="a7"/>
        <w:shd w:val="clear" w:color="auto" w:fill="auto"/>
        <w:tabs>
          <w:tab w:val="left" w:pos="1510"/>
        </w:tabs>
        <w:spacing w:before="0"/>
        <w:ind w:right="-77" w:firstLine="0"/>
        <w:jc w:val="left"/>
        <w:rPr>
          <w:rFonts w:cs="Times New Roman"/>
          <w:sz w:val="28"/>
          <w:szCs w:val="28"/>
        </w:rPr>
      </w:pPr>
      <w:r w:rsidRPr="007B6BD0">
        <w:rPr>
          <w:rFonts w:cs="Times New Roman"/>
          <w:sz w:val="28"/>
          <w:szCs w:val="28"/>
        </w:rPr>
        <w:t>- Сыграть мажорное и минорное трезвучия от определенной ноты.</w:t>
      </w:r>
    </w:p>
    <w:p w14:paraId="0E6430FC" w14:textId="77777777" w:rsidR="007D0462" w:rsidRPr="007B6BD0" w:rsidRDefault="007D0462" w:rsidP="007D0462">
      <w:pPr>
        <w:pStyle w:val="a7"/>
        <w:shd w:val="clear" w:color="auto" w:fill="auto"/>
        <w:tabs>
          <w:tab w:val="left" w:pos="1510"/>
        </w:tabs>
        <w:spacing w:before="0"/>
        <w:ind w:right="-77" w:firstLine="0"/>
        <w:jc w:val="left"/>
        <w:rPr>
          <w:rFonts w:cs="Times New Roman"/>
          <w:sz w:val="28"/>
          <w:szCs w:val="28"/>
        </w:rPr>
      </w:pPr>
      <w:r w:rsidRPr="007B6BD0">
        <w:rPr>
          <w:rFonts w:cs="Times New Roman"/>
          <w:sz w:val="28"/>
          <w:szCs w:val="28"/>
        </w:rPr>
        <w:t>- Сыграть ритмическую фигуру, определить жанровую природу данного примера.</w:t>
      </w:r>
    </w:p>
    <w:p w14:paraId="34B7DE68" w14:textId="77777777" w:rsidR="007D0462" w:rsidRPr="007B6BD0" w:rsidRDefault="007D0462" w:rsidP="007B6BD0">
      <w:pPr>
        <w:pStyle w:val="ab"/>
        <w:jc w:val="center"/>
      </w:pPr>
      <w:bookmarkStart w:id="29" w:name="bookmark11"/>
      <w:r w:rsidRPr="007B6BD0">
        <w:rPr>
          <w:rStyle w:val="122"/>
          <w:sz w:val="28"/>
          <w:szCs w:val="28"/>
        </w:rPr>
        <w:t>Критерии оценки:</w:t>
      </w:r>
      <w:bookmarkEnd w:id="29"/>
    </w:p>
    <w:p w14:paraId="0CDC11BA" w14:textId="77777777" w:rsidR="007D0462" w:rsidRPr="007B6BD0" w:rsidRDefault="007D0462" w:rsidP="007D0462">
      <w:pPr>
        <w:pStyle w:val="a7"/>
        <w:shd w:val="clear" w:color="auto" w:fill="auto"/>
        <w:tabs>
          <w:tab w:val="left" w:pos="1510"/>
        </w:tabs>
        <w:spacing w:before="0"/>
        <w:ind w:right="-77" w:firstLine="0"/>
        <w:jc w:val="left"/>
        <w:rPr>
          <w:rFonts w:cs="Times New Roman"/>
          <w:sz w:val="28"/>
          <w:szCs w:val="28"/>
        </w:rPr>
      </w:pPr>
      <w:r w:rsidRPr="007B6BD0">
        <w:rPr>
          <w:rStyle w:val="7"/>
          <w:sz w:val="28"/>
          <w:szCs w:val="28"/>
        </w:rPr>
        <w:t>- «отлично»</w:t>
      </w:r>
      <w:r w:rsidRPr="007B6BD0">
        <w:rPr>
          <w:rFonts w:cs="Times New Roman"/>
          <w:sz w:val="28"/>
          <w:szCs w:val="28"/>
        </w:rPr>
        <w:t xml:space="preserve"> - задания выполнены аккуратно без ошибок,</w:t>
      </w:r>
    </w:p>
    <w:p w14:paraId="71A0CD28" w14:textId="77777777" w:rsidR="007D0462" w:rsidRPr="007B6BD0" w:rsidRDefault="007D0462" w:rsidP="007D0462">
      <w:pPr>
        <w:pStyle w:val="a7"/>
        <w:shd w:val="clear" w:color="auto" w:fill="auto"/>
        <w:tabs>
          <w:tab w:val="left" w:pos="1510"/>
        </w:tabs>
        <w:spacing w:before="0"/>
        <w:ind w:right="-77" w:firstLine="0"/>
        <w:jc w:val="left"/>
        <w:rPr>
          <w:rFonts w:cs="Times New Roman"/>
          <w:sz w:val="28"/>
          <w:szCs w:val="28"/>
        </w:rPr>
      </w:pPr>
      <w:r w:rsidRPr="007B6BD0">
        <w:rPr>
          <w:rStyle w:val="7"/>
          <w:sz w:val="28"/>
          <w:szCs w:val="28"/>
        </w:rPr>
        <w:t>- «хорошо»</w:t>
      </w:r>
      <w:r w:rsidRPr="007B6BD0">
        <w:rPr>
          <w:rFonts w:cs="Times New Roman"/>
          <w:sz w:val="28"/>
          <w:szCs w:val="28"/>
        </w:rPr>
        <w:t xml:space="preserve"> - не выполнено одно из заданий, или допущены ошибки, но не более трех.</w:t>
      </w:r>
    </w:p>
    <w:p w14:paraId="40EB6766" w14:textId="77777777" w:rsidR="007D0462" w:rsidRPr="007B6BD0" w:rsidRDefault="007D0462" w:rsidP="007D0462">
      <w:pPr>
        <w:pStyle w:val="a7"/>
        <w:shd w:val="clear" w:color="auto" w:fill="auto"/>
        <w:tabs>
          <w:tab w:val="left" w:pos="1510"/>
        </w:tabs>
        <w:spacing w:before="0"/>
        <w:ind w:right="-77" w:firstLine="0"/>
        <w:jc w:val="left"/>
        <w:rPr>
          <w:rFonts w:cs="Times New Roman"/>
          <w:sz w:val="28"/>
          <w:szCs w:val="28"/>
        </w:rPr>
      </w:pPr>
      <w:r w:rsidRPr="007B6BD0">
        <w:rPr>
          <w:rStyle w:val="7"/>
          <w:sz w:val="28"/>
          <w:szCs w:val="28"/>
        </w:rPr>
        <w:t>- «удовлетворительно»</w:t>
      </w:r>
      <w:r w:rsidRPr="007B6BD0">
        <w:rPr>
          <w:rFonts w:cs="Times New Roman"/>
          <w:sz w:val="28"/>
          <w:szCs w:val="28"/>
        </w:rPr>
        <w:t xml:space="preserve"> - не выполнены два задания, или допущены ошибки, но не более пяти.</w:t>
      </w:r>
    </w:p>
    <w:p w14:paraId="21EA953D" w14:textId="77777777" w:rsidR="007D0462" w:rsidRPr="007B6BD0" w:rsidRDefault="007D0462" w:rsidP="007D0462">
      <w:pPr>
        <w:pStyle w:val="a7"/>
        <w:shd w:val="clear" w:color="auto" w:fill="auto"/>
        <w:tabs>
          <w:tab w:val="left" w:pos="1506"/>
        </w:tabs>
        <w:spacing w:before="0"/>
        <w:ind w:right="-77" w:firstLine="0"/>
        <w:jc w:val="left"/>
        <w:rPr>
          <w:rFonts w:cs="Times New Roman"/>
          <w:sz w:val="28"/>
          <w:szCs w:val="28"/>
        </w:rPr>
      </w:pPr>
      <w:r w:rsidRPr="007B6BD0">
        <w:rPr>
          <w:rStyle w:val="7"/>
          <w:sz w:val="28"/>
          <w:szCs w:val="28"/>
        </w:rPr>
        <w:t>- «неудовлетворительно»</w:t>
      </w:r>
      <w:r w:rsidRPr="007B6BD0">
        <w:rPr>
          <w:rFonts w:cs="Times New Roman"/>
          <w:sz w:val="28"/>
          <w:szCs w:val="28"/>
        </w:rPr>
        <w:t xml:space="preserve"> - не выполнено более половины заданий или допущено восемь и более ошибок.</w:t>
      </w:r>
    </w:p>
    <w:p w14:paraId="3F6C0F31" w14:textId="77777777" w:rsidR="004311E5" w:rsidRDefault="004311E5" w:rsidP="007D0462">
      <w:pPr>
        <w:pStyle w:val="a7"/>
        <w:shd w:val="clear" w:color="auto" w:fill="auto"/>
        <w:tabs>
          <w:tab w:val="left" w:pos="1506"/>
        </w:tabs>
        <w:spacing w:before="0"/>
        <w:ind w:right="-77" w:firstLine="0"/>
        <w:jc w:val="left"/>
        <w:rPr>
          <w:rFonts w:cs="Times New Roman"/>
          <w:sz w:val="28"/>
          <w:szCs w:val="28"/>
        </w:rPr>
      </w:pPr>
    </w:p>
    <w:p w14:paraId="2F8F8FF6" w14:textId="77777777" w:rsidR="004311E5" w:rsidRPr="004311E5" w:rsidRDefault="004311E5" w:rsidP="007D0462">
      <w:pPr>
        <w:pStyle w:val="a7"/>
        <w:shd w:val="clear" w:color="auto" w:fill="auto"/>
        <w:tabs>
          <w:tab w:val="left" w:pos="1506"/>
        </w:tabs>
        <w:spacing w:before="0"/>
        <w:ind w:right="-77" w:firstLine="0"/>
        <w:jc w:val="left"/>
        <w:rPr>
          <w:rFonts w:cs="Times New Roman"/>
          <w:sz w:val="28"/>
          <w:szCs w:val="28"/>
        </w:rPr>
      </w:pPr>
    </w:p>
    <w:p w14:paraId="31929CF2" w14:textId="77777777" w:rsidR="004311E5" w:rsidRPr="004311E5" w:rsidRDefault="004311E5" w:rsidP="004311E5">
      <w:pPr>
        <w:widowControl w:val="0"/>
        <w:spacing w:after="0" w:line="240" w:lineRule="auto"/>
        <w:jc w:val="center"/>
        <w:outlineLvl w:val="0"/>
        <w:rPr>
          <w:rFonts w:ascii="Times New Roman" w:eastAsia="SimSun" w:hAnsi="Times New Roman"/>
          <w:b/>
          <w:sz w:val="28"/>
          <w:szCs w:val="28"/>
          <w:lang w:eastAsia="ru-RU"/>
        </w:rPr>
      </w:pPr>
      <w:bookmarkStart w:id="30" w:name="_Toc148358909"/>
      <w:bookmarkStart w:id="31" w:name="_Toc148562364"/>
      <w:bookmarkStart w:id="32" w:name="_Toc148581757"/>
      <w:bookmarkStart w:id="33" w:name="_Hlk148385679"/>
      <w:bookmarkStart w:id="34" w:name="bookmark14"/>
      <w:r w:rsidRPr="004311E5">
        <w:rPr>
          <w:rFonts w:ascii="Times New Roman" w:eastAsia="SimSun" w:hAnsi="Times New Roman"/>
          <w:b/>
          <w:caps/>
          <w:sz w:val="28"/>
          <w:szCs w:val="28"/>
          <w:lang w:eastAsia="ru-RU"/>
        </w:rPr>
        <w:t>7. УЧЕБНО-МЕТОДИЧЕСКОЕ И ИНФОРМАЦИОННОЕ ОБЕСПЕЧЕНИЕ КУРСА</w:t>
      </w:r>
      <w:bookmarkEnd w:id="30"/>
      <w:bookmarkEnd w:id="31"/>
      <w:bookmarkEnd w:id="32"/>
    </w:p>
    <w:bookmarkEnd w:id="33"/>
    <w:bookmarkEnd w:id="34"/>
    <w:p w14:paraId="609BBBD1" w14:textId="77777777" w:rsidR="004311E5" w:rsidRDefault="004311E5" w:rsidP="007D0462">
      <w:pPr>
        <w:pStyle w:val="a7"/>
        <w:shd w:val="clear" w:color="auto" w:fill="auto"/>
        <w:spacing w:before="0" w:after="641"/>
        <w:ind w:right="-77" w:firstLine="0"/>
        <w:jc w:val="left"/>
        <w:rPr>
          <w:rFonts w:cs="Times New Roman"/>
          <w:sz w:val="28"/>
          <w:szCs w:val="28"/>
        </w:rPr>
      </w:pPr>
    </w:p>
    <w:p w14:paraId="51811AD7" w14:textId="77777777" w:rsidR="004311E5" w:rsidRDefault="007D0462" w:rsidP="004311E5">
      <w:pPr>
        <w:pStyle w:val="a7"/>
        <w:shd w:val="clear" w:color="auto" w:fill="auto"/>
        <w:spacing w:before="0" w:after="641"/>
        <w:ind w:right="-77" w:firstLine="0"/>
        <w:jc w:val="left"/>
        <w:rPr>
          <w:rFonts w:cs="Times New Roman"/>
          <w:sz w:val="28"/>
          <w:szCs w:val="28"/>
        </w:rPr>
      </w:pPr>
      <w:r w:rsidRPr="004311E5">
        <w:rPr>
          <w:rFonts w:cs="Times New Roman"/>
          <w:sz w:val="28"/>
          <w:szCs w:val="28"/>
        </w:rPr>
        <w:t>Форма обучения - очная, всего часов 32, из них уроки - 32 часа. Специальность 071501 Народное художественное творчество, 02. Хореографическое творчество.</w:t>
      </w:r>
    </w:p>
    <w:p w14:paraId="60EF82BE" w14:textId="77777777" w:rsidR="004311E5" w:rsidRDefault="004311E5" w:rsidP="004311E5">
      <w:pPr>
        <w:shd w:val="clear" w:color="auto" w:fill="FFFFFF"/>
        <w:autoSpaceDN w:val="0"/>
        <w:spacing w:after="0" w:line="240" w:lineRule="auto"/>
        <w:jc w:val="center"/>
        <w:rPr>
          <w:rFonts w:ascii="Times New Roman" w:eastAsia="Times New Roman" w:hAnsi="Times New Roman"/>
          <w:b/>
          <w:sz w:val="36"/>
          <w:szCs w:val="36"/>
          <w:lang w:eastAsia="ru-RU"/>
        </w:rPr>
      </w:pPr>
      <w:r w:rsidRPr="004311E5">
        <w:rPr>
          <w:rFonts w:ascii="Times New Roman" w:eastAsia="Times New Roman" w:hAnsi="Times New Roman"/>
          <w:b/>
          <w:sz w:val="36"/>
          <w:szCs w:val="36"/>
          <w:lang w:eastAsia="ru-RU"/>
        </w:rPr>
        <w:t>Таблица 1. Обеспечение раздела учебными изданиями</w:t>
      </w:r>
    </w:p>
    <w:p w14:paraId="5F77AEA7" w14:textId="77777777" w:rsidR="004311E5" w:rsidRPr="004311E5" w:rsidRDefault="004311E5" w:rsidP="004311E5">
      <w:pPr>
        <w:shd w:val="clear" w:color="auto" w:fill="FFFFFF"/>
        <w:autoSpaceDN w:val="0"/>
        <w:spacing w:after="0" w:line="240" w:lineRule="auto"/>
        <w:jc w:val="center"/>
        <w:rPr>
          <w:rFonts w:ascii="Times New Roman" w:eastAsia="Times New Roman" w:hAnsi="Times New Roman"/>
          <w:b/>
          <w:sz w:val="36"/>
          <w:szCs w:val="36"/>
          <w:lang w:eastAsia="ru-RU"/>
        </w:rPr>
      </w:pPr>
    </w:p>
    <w:tbl>
      <w:tblPr>
        <w:tblpPr w:leftFromText="180" w:rightFromText="180" w:vertAnchor="text" w:horzAnchor="margin" w:tblpY="42"/>
        <w:tblW w:w="9624" w:type="dxa"/>
        <w:tblLayout w:type="fixed"/>
        <w:tblCellMar>
          <w:left w:w="0" w:type="dxa"/>
          <w:right w:w="0" w:type="dxa"/>
        </w:tblCellMar>
        <w:tblLook w:val="0000" w:firstRow="0" w:lastRow="0" w:firstColumn="0" w:lastColumn="0" w:noHBand="0" w:noVBand="0"/>
      </w:tblPr>
      <w:tblGrid>
        <w:gridCol w:w="2688"/>
        <w:gridCol w:w="2261"/>
        <w:gridCol w:w="1824"/>
        <w:gridCol w:w="1430"/>
        <w:gridCol w:w="1421"/>
      </w:tblGrid>
      <w:tr w:rsidR="004311E5" w:rsidRPr="007B6BD0" w14:paraId="71D98868" w14:textId="77777777" w:rsidTr="004311E5">
        <w:trPr>
          <w:trHeight w:val="389"/>
        </w:trPr>
        <w:tc>
          <w:tcPr>
            <w:tcW w:w="2688" w:type="dxa"/>
            <w:tcBorders>
              <w:top w:val="single" w:sz="4" w:space="0" w:color="auto"/>
              <w:left w:val="single" w:sz="4" w:space="0" w:color="auto"/>
              <w:bottom w:val="nil"/>
              <w:right w:val="single" w:sz="4" w:space="0" w:color="auto"/>
            </w:tcBorders>
            <w:shd w:val="clear" w:color="auto" w:fill="FFFFFF"/>
          </w:tcPr>
          <w:p w14:paraId="0D7431A2" w14:textId="77777777" w:rsidR="004311E5" w:rsidRPr="007B6BD0" w:rsidRDefault="004311E5" w:rsidP="004311E5">
            <w:pPr>
              <w:pStyle w:val="a7"/>
              <w:shd w:val="clear" w:color="auto" w:fill="auto"/>
              <w:spacing w:before="0" w:line="240" w:lineRule="auto"/>
              <w:ind w:right="-77" w:firstLine="0"/>
              <w:rPr>
                <w:sz w:val="28"/>
                <w:szCs w:val="28"/>
              </w:rPr>
            </w:pPr>
            <w:bookmarkStart w:id="35" w:name="bookmark15"/>
            <w:r w:rsidRPr="007B6BD0">
              <w:rPr>
                <w:sz w:val="28"/>
                <w:szCs w:val="28"/>
              </w:rPr>
              <w:t>Библиографическое</w:t>
            </w:r>
          </w:p>
        </w:tc>
        <w:tc>
          <w:tcPr>
            <w:tcW w:w="2261" w:type="dxa"/>
            <w:tcBorders>
              <w:top w:val="single" w:sz="4" w:space="0" w:color="auto"/>
              <w:left w:val="single" w:sz="4" w:space="0" w:color="auto"/>
              <w:bottom w:val="nil"/>
              <w:right w:val="single" w:sz="4" w:space="0" w:color="auto"/>
            </w:tcBorders>
            <w:shd w:val="clear" w:color="auto" w:fill="FFFFFF"/>
          </w:tcPr>
          <w:p w14:paraId="3DA0DC15"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Вид занятия, на</w:t>
            </w:r>
          </w:p>
        </w:tc>
        <w:tc>
          <w:tcPr>
            <w:tcW w:w="1824" w:type="dxa"/>
            <w:tcBorders>
              <w:top w:val="single" w:sz="4" w:space="0" w:color="auto"/>
              <w:left w:val="single" w:sz="4" w:space="0" w:color="auto"/>
              <w:bottom w:val="nil"/>
              <w:right w:val="single" w:sz="4" w:space="0" w:color="auto"/>
            </w:tcBorders>
            <w:shd w:val="clear" w:color="auto" w:fill="FFFFFF"/>
          </w:tcPr>
          <w:p w14:paraId="5F27EF5D"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Число</w:t>
            </w:r>
          </w:p>
        </w:tc>
        <w:tc>
          <w:tcPr>
            <w:tcW w:w="2851" w:type="dxa"/>
            <w:gridSpan w:val="2"/>
            <w:tcBorders>
              <w:top w:val="single" w:sz="4" w:space="0" w:color="auto"/>
              <w:left w:val="single" w:sz="4" w:space="0" w:color="auto"/>
              <w:bottom w:val="nil"/>
              <w:right w:val="single" w:sz="4" w:space="0" w:color="auto"/>
            </w:tcBorders>
            <w:shd w:val="clear" w:color="auto" w:fill="FFFFFF"/>
          </w:tcPr>
          <w:p w14:paraId="1A16A58B"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Количество</w:t>
            </w:r>
          </w:p>
        </w:tc>
      </w:tr>
      <w:tr w:rsidR="004311E5" w:rsidRPr="007B6BD0" w14:paraId="2D0FA654" w14:textId="77777777" w:rsidTr="004311E5">
        <w:trPr>
          <w:trHeight w:val="288"/>
        </w:trPr>
        <w:tc>
          <w:tcPr>
            <w:tcW w:w="2688" w:type="dxa"/>
            <w:tcBorders>
              <w:top w:val="nil"/>
              <w:left w:val="single" w:sz="4" w:space="0" w:color="auto"/>
              <w:bottom w:val="nil"/>
              <w:right w:val="single" w:sz="4" w:space="0" w:color="auto"/>
            </w:tcBorders>
            <w:shd w:val="clear" w:color="auto" w:fill="FFFFFF"/>
          </w:tcPr>
          <w:p w14:paraId="4152DF7D" w14:textId="77777777" w:rsidR="004311E5" w:rsidRPr="007B6BD0" w:rsidRDefault="004311E5" w:rsidP="004311E5">
            <w:pPr>
              <w:pStyle w:val="a7"/>
              <w:shd w:val="clear" w:color="auto" w:fill="auto"/>
              <w:spacing w:before="0" w:line="240" w:lineRule="auto"/>
              <w:ind w:right="-77" w:firstLine="0"/>
              <w:rPr>
                <w:sz w:val="28"/>
                <w:szCs w:val="28"/>
              </w:rPr>
            </w:pPr>
            <w:r w:rsidRPr="007B6BD0">
              <w:rPr>
                <w:sz w:val="28"/>
                <w:szCs w:val="28"/>
              </w:rPr>
              <w:t>описание издания</w:t>
            </w:r>
          </w:p>
        </w:tc>
        <w:tc>
          <w:tcPr>
            <w:tcW w:w="2261" w:type="dxa"/>
            <w:tcBorders>
              <w:top w:val="nil"/>
              <w:left w:val="single" w:sz="4" w:space="0" w:color="auto"/>
              <w:bottom w:val="nil"/>
              <w:right w:val="single" w:sz="4" w:space="0" w:color="auto"/>
            </w:tcBorders>
            <w:shd w:val="clear" w:color="auto" w:fill="FFFFFF"/>
          </w:tcPr>
          <w:p w14:paraId="235492DB"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котором</w:t>
            </w:r>
          </w:p>
        </w:tc>
        <w:tc>
          <w:tcPr>
            <w:tcW w:w="1824" w:type="dxa"/>
            <w:tcBorders>
              <w:top w:val="nil"/>
              <w:left w:val="single" w:sz="4" w:space="0" w:color="auto"/>
              <w:bottom w:val="nil"/>
              <w:right w:val="single" w:sz="4" w:space="0" w:color="auto"/>
            </w:tcBorders>
            <w:shd w:val="clear" w:color="auto" w:fill="FFFFFF"/>
          </w:tcPr>
          <w:p w14:paraId="7E92AA3B"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обеспечивае</w:t>
            </w:r>
          </w:p>
        </w:tc>
        <w:tc>
          <w:tcPr>
            <w:tcW w:w="2851" w:type="dxa"/>
            <w:gridSpan w:val="2"/>
            <w:tcBorders>
              <w:top w:val="nil"/>
              <w:left w:val="single" w:sz="4" w:space="0" w:color="auto"/>
              <w:bottom w:val="single" w:sz="4" w:space="0" w:color="auto"/>
              <w:right w:val="single" w:sz="4" w:space="0" w:color="auto"/>
            </w:tcBorders>
            <w:shd w:val="clear" w:color="auto" w:fill="FFFFFF"/>
          </w:tcPr>
          <w:p w14:paraId="5B998EFF"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экземпляров</w:t>
            </w:r>
          </w:p>
        </w:tc>
      </w:tr>
      <w:tr w:rsidR="004311E5" w:rsidRPr="007B6BD0" w14:paraId="1811C1FA" w14:textId="77777777" w:rsidTr="004311E5">
        <w:trPr>
          <w:trHeight w:val="979"/>
        </w:trPr>
        <w:tc>
          <w:tcPr>
            <w:tcW w:w="2688" w:type="dxa"/>
            <w:tcBorders>
              <w:top w:val="nil"/>
              <w:left w:val="single" w:sz="4" w:space="0" w:color="auto"/>
              <w:bottom w:val="single" w:sz="4" w:space="0" w:color="auto"/>
              <w:right w:val="single" w:sz="4" w:space="0" w:color="auto"/>
            </w:tcBorders>
            <w:shd w:val="clear" w:color="auto" w:fill="FFFFFF"/>
          </w:tcPr>
          <w:p w14:paraId="4C6CA840" w14:textId="77777777" w:rsidR="004311E5" w:rsidRPr="007B6BD0" w:rsidRDefault="004311E5" w:rsidP="004311E5">
            <w:pPr>
              <w:ind w:right="-77"/>
              <w:rPr>
                <w:sz w:val="28"/>
                <w:szCs w:val="28"/>
              </w:rPr>
            </w:pPr>
          </w:p>
        </w:tc>
        <w:tc>
          <w:tcPr>
            <w:tcW w:w="2261" w:type="dxa"/>
            <w:tcBorders>
              <w:top w:val="nil"/>
              <w:left w:val="single" w:sz="4" w:space="0" w:color="auto"/>
              <w:bottom w:val="single" w:sz="4" w:space="0" w:color="auto"/>
              <w:right w:val="single" w:sz="4" w:space="0" w:color="auto"/>
            </w:tcBorders>
            <w:shd w:val="clear" w:color="auto" w:fill="FFFFFF"/>
          </w:tcPr>
          <w:p w14:paraId="7F7F80E1"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используется</w:t>
            </w:r>
          </w:p>
        </w:tc>
        <w:tc>
          <w:tcPr>
            <w:tcW w:w="1824" w:type="dxa"/>
            <w:tcBorders>
              <w:top w:val="nil"/>
              <w:left w:val="single" w:sz="4" w:space="0" w:color="auto"/>
              <w:bottom w:val="single" w:sz="4" w:space="0" w:color="auto"/>
              <w:right w:val="single" w:sz="4" w:space="0" w:color="auto"/>
            </w:tcBorders>
            <w:shd w:val="clear" w:color="auto" w:fill="FFFFFF"/>
          </w:tcPr>
          <w:p w14:paraId="59802B94"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мых часов</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5149FB7" w14:textId="77777777" w:rsidR="004311E5" w:rsidRPr="007B6BD0" w:rsidRDefault="004311E5" w:rsidP="004311E5">
            <w:pPr>
              <w:pStyle w:val="a7"/>
              <w:shd w:val="clear" w:color="auto" w:fill="auto"/>
              <w:spacing w:before="0"/>
              <w:ind w:right="-77" w:firstLine="0"/>
              <w:jc w:val="left"/>
              <w:rPr>
                <w:sz w:val="28"/>
                <w:szCs w:val="28"/>
              </w:rPr>
            </w:pPr>
            <w:r w:rsidRPr="007B6BD0">
              <w:rPr>
                <w:sz w:val="28"/>
                <w:szCs w:val="28"/>
              </w:rPr>
              <w:t>Учебный кабинет</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33FE5E1" w14:textId="77777777" w:rsidR="004311E5" w:rsidRPr="007B6BD0" w:rsidRDefault="004311E5" w:rsidP="004311E5">
            <w:pPr>
              <w:pStyle w:val="a7"/>
              <w:shd w:val="clear" w:color="auto" w:fill="auto"/>
              <w:spacing w:before="0"/>
              <w:ind w:right="-77" w:firstLine="0"/>
              <w:rPr>
                <w:sz w:val="28"/>
                <w:szCs w:val="28"/>
              </w:rPr>
            </w:pPr>
            <w:r w:rsidRPr="007B6BD0">
              <w:rPr>
                <w:sz w:val="28"/>
                <w:szCs w:val="28"/>
              </w:rPr>
              <w:t>Библиоте ка</w:t>
            </w:r>
          </w:p>
          <w:p w14:paraId="6562BDA1" w14:textId="77777777" w:rsidR="004311E5" w:rsidRPr="007B6BD0" w:rsidRDefault="004311E5" w:rsidP="004311E5">
            <w:pPr>
              <w:pStyle w:val="a7"/>
              <w:shd w:val="clear" w:color="auto" w:fill="auto"/>
              <w:spacing w:before="0"/>
              <w:ind w:right="-77" w:firstLine="0"/>
              <w:rPr>
                <w:sz w:val="28"/>
                <w:szCs w:val="28"/>
              </w:rPr>
            </w:pPr>
            <w:r w:rsidRPr="007B6BD0">
              <w:rPr>
                <w:sz w:val="28"/>
                <w:szCs w:val="28"/>
              </w:rPr>
              <w:t>колледжа</w:t>
            </w:r>
          </w:p>
        </w:tc>
      </w:tr>
      <w:tr w:rsidR="004311E5" w:rsidRPr="007B6BD0" w14:paraId="3DEA4511" w14:textId="77777777" w:rsidTr="004311E5">
        <w:trPr>
          <w:trHeight w:val="710"/>
        </w:trPr>
        <w:tc>
          <w:tcPr>
            <w:tcW w:w="2688" w:type="dxa"/>
            <w:tcBorders>
              <w:top w:val="single" w:sz="4" w:space="0" w:color="auto"/>
              <w:left w:val="single" w:sz="4" w:space="0" w:color="auto"/>
              <w:bottom w:val="nil"/>
              <w:right w:val="single" w:sz="4" w:space="0" w:color="auto"/>
            </w:tcBorders>
            <w:shd w:val="clear" w:color="auto" w:fill="FFFFFF"/>
          </w:tcPr>
          <w:p w14:paraId="7C4B4A4A" w14:textId="77777777" w:rsidR="004311E5" w:rsidRPr="007B6BD0" w:rsidRDefault="004311E5" w:rsidP="004311E5">
            <w:pPr>
              <w:pStyle w:val="a7"/>
              <w:shd w:val="clear" w:color="auto" w:fill="auto"/>
              <w:spacing w:before="0" w:line="331" w:lineRule="exact"/>
              <w:ind w:right="-77" w:firstLine="0"/>
              <w:jc w:val="left"/>
              <w:rPr>
                <w:sz w:val="28"/>
                <w:szCs w:val="28"/>
              </w:rPr>
            </w:pPr>
            <w:r w:rsidRPr="007B6BD0">
              <w:rPr>
                <w:sz w:val="28"/>
                <w:szCs w:val="28"/>
              </w:rPr>
              <w:t>Вахромеев В.А. Элементарная</w:t>
            </w:r>
          </w:p>
        </w:tc>
        <w:tc>
          <w:tcPr>
            <w:tcW w:w="2261" w:type="dxa"/>
            <w:tcBorders>
              <w:top w:val="single" w:sz="4" w:space="0" w:color="auto"/>
              <w:left w:val="single" w:sz="4" w:space="0" w:color="auto"/>
              <w:bottom w:val="nil"/>
              <w:right w:val="single" w:sz="4" w:space="0" w:color="auto"/>
            </w:tcBorders>
            <w:shd w:val="clear" w:color="auto" w:fill="FFFFFF"/>
          </w:tcPr>
          <w:p w14:paraId="6F6DFB1B" w14:textId="77777777" w:rsidR="004311E5" w:rsidRPr="007B6BD0" w:rsidRDefault="004311E5" w:rsidP="004311E5">
            <w:pPr>
              <w:pStyle w:val="a7"/>
              <w:shd w:val="clear" w:color="auto" w:fill="auto"/>
              <w:spacing w:before="0" w:line="326" w:lineRule="exact"/>
              <w:ind w:right="-77" w:firstLine="0"/>
              <w:jc w:val="left"/>
              <w:rPr>
                <w:sz w:val="28"/>
                <w:szCs w:val="28"/>
              </w:rPr>
            </w:pPr>
            <w:r w:rsidRPr="007B6BD0">
              <w:rPr>
                <w:sz w:val="28"/>
                <w:szCs w:val="28"/>
              </w:rPr>
              <w:t>Аудиторные занятия,</w:t>
            </w:r>
          </w:p>
        </w:tc>
        <w:tc>
          <w:tcPr>
            <w:tcW w:w="1824" w:type="dxa"/>
            <w:tcBorders>
              <w:top w:val="single" w:sz="4" w:space="0" w:color="auto"/>
              <w:left w:val="single" w:sz="4" w:space="0" w:color="auto"/>
              <w:bottom w:val="nil"/>
              <w:right w:val="single" w:sz="4" w:space="0" w:color="auto"/>
            </w:tcBorders>
            <w:shd w:val="clear" w:color="auto" w:fill="FFFFFF"/>
          </w:tcPr>
          <w:p w14:paraId="69472F52" w14:textId="332436AA" w:rsidR="004311E5" w:rsidRPr="007B6BD0" w:rsidRDefault="00786277" w:rsidP="004311E5">
            <w:pPr>
              <w:pStyle w:val="a7"/>
              <w:shd w:val="clear" w:color="auto" w:fill="auto"/>
              <w:spacing w:before="0" w:line="240" w:lineRule="auto"/>
              <w:ind w:right="-77" w:firstLine="0"/>
              <w:jc w:val="left"/>
              <w:rPr>
                <w:sz w:val="28"/>
                <w:szCs w:val="28"/>
              </w:rPr>
            </w:pPr>
            <w:r>
              <w:rPr>
                <w:sz w:val="28"/>
                <w:szCs w:val="28"/>
              </w:rPr>
              <w:t>32</w:t>
            </w:r>
          </w:p>
        </w:tc>
        <w:tc>
          <w:tcPr>
            <w:tcW w:w="1430" w:type="dxa"/>
            <w:tcBorders>
              <w:top w:val="single" w:sz="4" w:space="0" w:color="auto"/>
              <w:left w:val="single" w:sz="4" w:space="0" w:color="auto"/>
              <w:bottom w:val="nil"/>
              <w:right w:val="single" w:sz="4" w:space="0" w:color="auto"/>
            </w:tcBorders>
            <w:shd w:val="clear" w:color="auto" w:fill="FFFFFF"/>
          </w:tcPr>
          <w:p w14:paraId="6AEF4802"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1</w:t>
            </w:r>
          </w:p>
        </w:tc>
        <w:tc>
          <w:tcPr>
            <w:tcW w:w="1421" w:type="dxa"/>
            <w:tcBorders>
              <w:top w:val="single" w:sz="4" w:space="0" w:color="auto"/>
              <w:left w:val="single" w:sz="4" w:space="0" w:color="auto"/>
              <w:bottom w:val="nil"/>
              <w:right w:val="single" w:sz="4" w:space="0" w:color="auto"/>
            </w:tcBorders>
            <w:shd w:val="clear" w:color="auto" w:fill="FFFFFF"/>
          </w:tcPr>
          <w:p w14:paraId="78AA7227"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24</w:t>
            </w:r>
          </w:p>
        </w:tc>
      </w:tr>
      <w:tr w:rsidR="004311E5" w:rsidRPr="007B6BD0" w14:paraId="5285A7D1" w14:textId="77777777" w:rsidTr="004311E5">
        <w:trPr>
          <w:trHeight w:val="922"/>
        </w:trPr>
        <w:tc>
          <w:tcPr>
            <w:tcW w:w="2688" w:type="dxa"/>
            <w:tcBorders>
              <w:top w:val="nil"/>
              <w:left w:val="single" w:sz="4" w:space="0" w:color="auto"/>
              <w:bottom w:val="single" w:sz="4" w:space="0" w:color="auto"/>
              <w:right w:val="single" w:sz="4" w:space="0" w:color="auto"/>
            </w:tcBorders>
            <w:shd w:val="clear" w:color="auto" w:fill="FFFFFF"/>
          </w:tcPr>
          <w:p w14:paraId="5F68839A" w14:textId="77777777" w:rsidR="004311E5" w:rsidRPr="007B6BD0" w:rsidRDefault="004311E5" w:rsidP="004311E5">
            <w:pPr>
              <w:pStyle w:val="a7"/>
              <w:shd w:val="clear" w:color="auto" w:fill="auto"/>
              <w:spacing w:before="0"/>
              <w:ind w:right="-77" w:firstLine="0"/>
              <w:rPr>
                <w:sz w:val="28"/>
                <w:szCs w:val="28"/>
              </w:rPr>
            </w:pPr>
            <w:r w:rsidRPr="007B6BD0">
              <w:rPr>
                <w:sz w:val="28"/>
                <w:szCs w:val="28"/>
              </w:rPr>
              <w:t>теория музыки. - М.: Музыка, 1983, 224с.</w:t>
            </w:r>
          </w:p>
        </w:tc>
        <w:tc>
          <w:tcPr>
            <w:tcW w:w="2261" w:type="dxa"/>
            <w:tcBorders>
              <w:top w:val="nil"/>
              <w:left w:val="single" w:sz="4" w:space="0" w:color="auto"/>
              <w:bottom w:val="single" w:sz="4" w:space="0" w:color="auto"/>
              <w:right w:val="single" w:sz="4" w:space="0" w:color="auto"/>
            </w:tcBorders>
            <w:shd w:val="clear" w:color="auto" w:fill="FFFFFF"/>
          </w:tcPr>
          <w:p w14:paraId="478D9066" w14:textId="77777777" w:rsidR="004311E5" w:rsidRPr="007B6BD0" w:rsidRDefault="004311E5" w:rsidP="004311E5">
            <w:pPr>
              <w:pStyle w:val="a7"/>
              <w:shd w:val="clear" w:color="auto" w:fill="auto"/>
              <w:spacing w:before="0"/>
              <w:ind w:right="-77" w:firstLine="0"/>
              <w:jc w:val="left"/>
              <w:rPr>
                <w:sz w:val="28"/>
                <w:szCs w:val="28"/>
              </w:rPr>
            </w:pPr>
            <w:r w:rsidRPr="007B6BD0">
              <w:rPr>
                <w:sz w:val="28"/>
                <w:szCs w:val="28"/>
              </w:rPr>
              <w:t>самостоятельная</w:t>
            </w:r>
          </w:p>
          <w:p w14:paraId="1CE970A6" w14:textId="77777777" w:rsidR="004311E5" w:rsidRPr="007B6BD0" w:rsidRDefault="004311E5" w:rsidP="004311E5">
            <w:pPr>
              <w:pStyle w:val="a7"/>
              <w:shd w:val="clear" w:color="auto" w:fill="auto"/>
              <w:spacing w:before="0"/>
              <w:ind w:right="-77" w:firstLine="0"/>
              <w:jc w:val="left"/>
              <w:rPr>
                <w:sz w:val="28"/>
                <w:szCs w:val="28"/>
              </w:rPr>
            </w:pPr>
            <w:r w:rsidRPr="007B6BD0">
              <w:rPr>
                <w:sz w:val="28"/>
                <w:szCs w:val="28"/>
              </w:rPr>
              <w:t>работа</w:t>
            </w:r>
          </w:p>
          <w:p w14:paraId="429350BE" w14:textId="77777777" w:rsidR="004311E5" w:rsidRPr="007B6BD0" w:rsidRDefault="004311E5" w:rsidP="004311E5">
            <w:pPr>
              <w:pStyle w:val="a7"/>
              <w:shd w:val="clear" w:color="auto" w:fill="auto"/>
              <w:spacing w:before="0"/>
              <w:ind w:right="-77" w:firstLine="0"/>
              <w:jc w:val="left"/>
              <w:rPr>
                <w:sz w:val="28"/>
                <w:szCs w:val="28"/>
              </w:rPr>
            </w:pPr>
            <w:r w:rsidRPr="007B6BD0">
              <w:rPr>
                <w:sz w:val="28"/>
                <w:szCs w:val="28"/>
              </w:rPr>
              <w:t>студентов</w:t>
            </w:r>
          </w:p>
        </w:tc>
        <w:tc>
          <w:tcPr>
            <w:tcW w:w="1824" w:type="dxa"/>
            <w:tcBorders>
              <w:top w:val="nil"/>
              <w:left w:val="single" w:sz="4" w:space="0" w:color="auto"/>
              <w:bottom w:val="single" w:sz="4" w:space="0" w:color="auto"/>
              <w:right w:val="single" w:sz="4" w:space="0" w:color="auto"/>
            </w:tcBorders>
            <w:shd w:val="clear" w:color="auto" w:fill="FFFFFF"/>
          </w:tcPr>
          <w:p w14:paraId="288D6AF5" w14:textId="77777777" w:rsidR="004311E5" w:rsidRPr="007B6BD0" w:rsidRDefault="004311E5" w:rsidP="004311E5">
            <w:pPr>
              <w:ind w:right="-77"/>
              <w:rPr>
                <w:sz w:val="28"/>
                <w:szCs w:val="28"/>
              </w:rPr>
            </w:pPr>
          </w:p>
        </w:tc>
        <w:tc>
          <w:tcPr>
            <w:tcW w:w="1430" w:type="dxa"/>
            <w:tcBorders>
              <w:top w:val="nil"/>
              <w:left w:val="single" w:sz="4" w:space="0" w:color="auto"/>
              <w:bottom w:val="single" w:sz="4" w:space="0" w:color="auto"/>
              <w:right w:val="single" w:sz="4" w:space="0" w:color="auto"/>
            </w:tcBorders>
            <w:shd w:val="clear" w:color="auto" w:fill="FFFFFF"/>
          </w:tcPr>
          <w:p w14:paraId="544CFBFD" w14:textId="77777777" w:rsidR="004311E5" w:rsidRPr="007B6BD0" w:rsidRDefault="004311E5" w:rsidP="004311E5">
            <w:pPr>
              <w:ind w:right="-77"/>
              <w:rPr>
                <w:sz w:val="28"/>
                <w:szCs w:val="28"/>
              </w:rPr>
            </w:pPr>
          </w:p>
        </w:tc>
        <w:tc>
          <w:tcPr>
            <w:tcW w:w="1421" w:type="dxa"/>
            <w:tcBorders>
              <w:top w:val="nil"/>
              <w:left w:val="single" w:sz="4" w:space="0" w:color="auto"/>
              <w:bottom w:val="single" w:sz="4" w:space="0" w:color="auto"/>
              <w:right w:val="single" w:sz="4" w:space="0" w:color="auto"/>
            </w:tcBorders>
            <w:shd w:val="clear" w:color="auto" w:fill="FFFFFF"/>
          </w:tcPr>
          <w:p w14:paraId="286C0196" w14:textId="77777777" w:rsidR="004311E5" w:rsidRPr="007B6BD0" w:rsidRDefault="004311E5" w:rsidP="004311E5">
            <w:pPr>
              <w:ind w:right="-77"/>
              <w:rPr>
                <w:sz w:val="28"/>
                <w:szCs w:val="28"/>
              </w:rPr>
            </w:pPr>
          </w:p>
        </w:tc>
      </w:tr>
      <w:tr w:rsidR="004311E5" w:rsidRPr="007B6BD0" w14:paraId="2F6CB656" w14:textId="77777777" w:rsidTr="004311E5">
        <w:trPr>
          <w:trHeight w:val="720"/>
        </w:trPr>
        <w:tc>
          <w:tcPr>
            <w:tcW w:w="2688" w:type="dxa"/>
            <w:tcBorders>
              <w:top w:val="single" w:sz="4" w:space="0" w:color="auto"/>
              <w:left w:val="single" w:sz="4" w:space="0" w:color="auto"/>
              <w:bottom w:val="nil"/>
              <w:right w:val="single" w:sz="4" w:space="0" w:color="auto"/>
            </w:tcBorders>
            <w:shd w:val="clear" w:color="auto" w:fill="FFFFFF"/>
          </w:tcPr>
          <w:p w14:paraId="6C83CBF9" w14:textId="77777777" w:rsidR="004311E5" w:rsidRPr="007B6BD0" w:rsidRDefault="004311E5" w:rsidP="004311E5">
            <w:pPr>
              <w:pStyle w:val="a7"/>
              <w:shd w:val="clear" w:color="auto" w:fill="auto"/>
              <w:spacing w:before="0" w:line="331" w:lineRule="exact"/>
              <w:ind w:right="-77" w:firstLine="0"/>
              <w:jc w:val="left"/>
              <w:rPr>
                <w:sz w:val="28"/>
                <w:szCs w:val="28"/>
              </w:rPr>
            </w:pPr>
            <w:r w:rsidRPr="007B6BD0">
              <w:rPr>
                <w:sz w:val="28"/>
                <w:szCs w:val="28"/>
              </w:rPr>
              <w:t>Способин И.В. Элементарная</w:t>
            </w:r>
          </w:p>
        </w:tc>
        <w:tc>
          <w:tcPr>
            <w:tcW w:w="2261" w:type="dxa"/>
            <w:tcBorders>
              <w:top w:val="single" w:sz="4" w:space="0" w:color="auto"/>
              <w:left w:val="single" w:sz="4" w:space="0" w:color="auto"/>
              <w:bottom w:val="nil"/>
              <w:right w:val="single" w:sz="4" w:space="0" w:color="auto"/>
            </w:tcBorders>
            <w:shd w:val="clear" w:color="auto" w:fill="FFFFFF"/>
          </w:tcPr>
          <w:p w14:paraId="17350180" w14:textId="77777777" w:rsidR="004311E5" w:rsidRPr="007B6BD0" w:rsidRDefault="004311E5" w:rsidP="004311E5">
            <w:pPr>
              <w:pStyle w:val="a7"/>
              <w:shd w:val="clear" w:color="auto" w:fill="auto"/>
              <w:spacing w:before="0" w:line="331" w:lineRule="exact"/>
              <w:ind w:right="-77" w:firstLine="0"/>
              <w:jc w:val="left"/>
              <w:rPr>
                <w:sz w:val="28"/>
                <w:szCs w:val="28"/>
              </w:rPr>
            </w:pPr>
            <w:r w:rsidRPr="007B6BD0">
              <w:rPr>
                <w:sz w:val="28"/>
                <w:szCs w:val="28"/>
              </w:rPr>
              <w:t>Аудиторные занятия</w:t>
            </w:r>
          </w:p>
        </w:tc>
        <w:tc>
          <w:tcPr>
            <w:tcW w:w="1824" w:type="dxa"/>
            <w:tcBorders>
              <w:top w:val="single" w:sz="4" w:space="0" w:color="auto"/>
              <w:left w:val="single" w:sz="4" w:space="0" w:color="auto"/>
              <w:bottom w:val="nil"/>
              <w:right w:val="single" w:sz="4" w:space="0" w:color="auto"/>
            </w:tcBorders>
            <w:shd w:val="clear" w:color="auto" w:fill="FFFFFF"/>
          </w:tcPr>
          <w:p w14:paraId="678750A8"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20</w:t>
            </w:r>
          </w:p>
        </w:tc>
        <w:tc>
          <w:tcPr>
            <w:tcW w:w="1430" w:type="dxa"/>
            <w:tcBorders>
              <w:top w:val="single" w:sz="4" w:space="0" w:color="auto"/>
              <w:left w:val="single" w:sz="4" w:space="0" w:color="auto"/>
              <w:bottom w:val="nil"/>
              <w:right w:val="single" w:sz="4" w:space="0" w:color="auto"/>
            </w:tcBorders>
            <w:shd w:val="clear" w:color="auto" w:fill="FFFFFF"/>
          </w:tcPr>
          <w:p w14:paraId="4D2E2FF9"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1</w:t>
            </w:r>
          </w:p>
        </w:tc>
        <w:tc>
          <w:tcPr>
            <w:tcW w:w="1421" w:type="dxa"/>
            <w:tcBorders>
              <w:top w:val="single" w:sz="4" w:space="0" w:color="auto"/>
              <w:left w:val="single" w:sz="4" w:space="0" w:color="auto"/>
              <w:bottom w:val="nil"/>
              <w:right w:val="single" w:sz="4" w:space="0" w:color="auto"/>
            </w:tcBorders>
            <w:shd w:val="clear" w:color="auto" w:fill="FFFFFF"/>
          </w:tcPr>
          <w:p w14:paraId="7FF32F5B"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15</w:t>
            </w:r>
          </w:p>
        </w:tc>
      </w:tr>
      <w:tr w:rsidR="004311E5" w:rsidRPr="007B6BD0" w14:paraId="3803A559" w14:textId="77777777" w:rsidTr="004311E5">
        <w:trPr>
          <w:trHeight w:val="917"/>
        </w:trPr>
        <w:tc>
          <w:tcPr>
            <w:tcW w:w="2688" w:type="dxa"/>
            <w:tcBorders>
              <w:top w:val="nil"/>
              <w:left w:val="single" w:sz="4" w:space="0" w:color="auto"/>
              <w:bottom w:val="single" w:sz="4" w:space="0" w:color="auto"/>
              <w:right w:val="single" w:sz="4" w:space="0" w:color="auto"/>
            </w:tcBorders>
            <w:shd w:val="clear" w:color="auto" w:fill="FFFFFF"/>
          </w:tcPr>
          <w:p w14:paraId="789BD9E1" w14:textId="77777777" w:rsidR="004311E5" w:rsidRPr="007B6BD0" w:rsidRDefault="004311E5" w:rsidP="004311E5">
            <w:pPr>
              <w:pStyle w:val="a7"/>
              <w:shd w:val="clear" w:color="auto" w:fill="auto"/>
              <w:spacing w:before="0"/>
              <w:ind w:right="-77" w:firstLine="0"/>
              <w:jc w:val="left"/>
              <w:rPr>
                <w:sz w:val="28"/>
                <w:szCs w:val="28"/>
              </w:rPr>
            </w:pPr>
            <w:r w:rsidRPr="007B6BD0">
              <w:rPr>
                <w:sz w:val="28"/>
                <w:szCs w:val="28"/>
              </w:rPr>
              <w:t>теория музыки. - М.: Музыка, 1967,202с.</w:t>
            </w:r>
          </w:p>
        </w:tc>
        <w:tc>
          <w:tcPr>
            <w:tcW w:w="2261" w:type="dxa"/>
            <w:tcBorders>
              <w:top w:val="nil"/>
              <w:left w:val="single" w:sz="4" w:space="0" w:color="auto"/>
              <w:bottom w:val="single" w:sz="4" w:space="0" w:color="auto"/>
              <w:right w:val="single" w:sz="4" w:space="0" w:color="auto"/>
            </w:tcBorders>
            <w:shd w:val="clear" w:color="auto" w:fill="FFFFFF"/>
          </w:tcPr>
          <w:p w14:paraId="0E028860" w14:textId="77777777" w:rsidR="004311E5" w:rsidRPr="007B6BD0" w:rsidRDefault="004311E5" w:rsidP="004311E5">
            <w:pPr>
              <w:ind w:right="-77"/>
              <w:rPr>
                <w:sz w:val="28"/>
                <w:szCs w:val="28"/>
              </w:rPr>
            </w:pPr>
          </w:p>
        </w:tc>
        <w:tc>
          <w:tcPr>
            <w:tcW w:w="1824" w:type="dxa"/>
            <w:tcBorders>
              <w:top w:val="nil"/>
              <w:left w:val="single" w:sz="4" w:space="0" w:color="auto"/>
              <w:bottom w:val="single" w:sz="4" w:space="0" w:color="auto"/>
              <w:right w:val="single" w:sz="4" w:space="0" w:color="auto"/>
            </w:tcBorders>
            <w:shd w:val="clear" w:color="auto" w:fill="FFFFFF"/>
          </w:tcPr>
          <w:p w14:paraId="12367344" w14:textId="77777777" w:rsidR="004311E5" w:rsidRPr="007B6BD0" w:rsidRDefault="004311E5" w:rsidP="004311E5">
            <w:pPr>
              <w:ind w:right="-77"/>
              <w:rPr>
                <w:sz w:val="28"/>
                <w:szCs w:val="28"/>
              </w:rPr>
            </w:pPr>
          </w:p>
        </w:tc>
        <w:tc>
          <w:tcPr>
            <w:tcW w:w="1430" w:type="dxa"/>
            <w:tcBorders>
              <w:top w:val="nil"/>
              <w:left w:val="single" w:sz="4" w:space="0" w:color="auto"/>
              <w:bottom w:val="single" w:sz="4" w:space="0" w:color="auto"/>
              <w:right w:val="single" w:sz="4" w:space="0" w:color="auto"/>
            </w:tcBorders>
            <w:shd w:val="clear" w:color="auto" w:fill="FFFFFF"/>
          </w:tcPr>
          <w:p w14:paraId="4DF0A782" w14:textId="77777777" w:rsidR="004311E5" w:rsidRPr="007B6BD0" w:rsidRDefault="004311E5" w:rsidP="004311E5">
            <w:pPr>
              <w:ind w:right="-77"/>
              <w:rPr>
                <w:sz w:val="28"/>
                <w:szCs w:val="28"/>
              </w:rPr>
            </w:pPr>
          </w:p>
        </w:tc>
        <w:tc>
          <w:tcPr>
            <w:tcW w:w="1421" w:type="dxa"/>
            <w:tcBorders>
              <w:top w:val="nil"/>
              <w:left w:val="single" w:sz="4" w:space="0" w:color="auto"/>
              <w:bottom w:val="single" w:sz="4" w:space="0" w:color="auto"/>
              <w:right w:val="single" w:sz="4" w:space="0" w:color="auto"/>
            </w:tcBorders>
            <w:shd w:val="clear" w:color="auto" w:fill="FFFFFF"/>
          </w:tcPr>
          <w:p w14:paraId="2456FBB9" w14:textId="77777777" w:rsidR="004311E5" w:rsidRPr="007B6BD0" w:rsidRDefault="004311E5" w:rsidP="004311E5">
            <w:pPr>
              <w:ind w:right="-77"/>
              <w:rPr>
                <w:sz w:val="28"/>
                <w:szCs w:val="28"/>
              </w:rPr>
            </w:pPr>
          </w:p>
        </w:tc>
      </w:tr>
      <w:tr w:rsidR="004311E5" w:rsidRPr="007B6BD0" w14:paraId="2A7B9983" w14:textId="77777777" w:rsidTr="004311E5">
        <w:trPr>
          <w:trHeight w:val="917"/>
        </w:trPr>
        <w:tc>
          <w:tcPr>
            <w:tcW w:w="2688" w:type="dxa"/>
            <w:tcBorders>
              <w:top w:val="nil"/>
              <w:left w:val="single" w:sz="4" w:space="0" w:color="auto"/>
              <w:bottom w:val="single" w:sz="4" w:space="0" w:color="auto"/>
              <w:right w:val="single" w:sz="4" w:space="0" w:color="auto"/>
            </w:tcBorders>
            <w:shd w:val="clear" w:color="auto" w:fill="FFFFFF"/>
          </w:tcPr>
          <w:p w14:paraId="7EEB298F" w14:textId="77777777" w:rsidR="004311E5" w:rsidRPr="007B6BD0" w:rsidRDefault="004311E5" w:rsidP="004311E5">
            <w:pPr>
              <w:pStyle w:val="a7"/>
              <w:shd w:val="clear" w:color="auto" w:fill="auto"/>
              <w:spacing w:before="0"/>
              <w:ind w:right="-77" w:firstLine="0"/>
              <w:jc w:val="left"/>
              <w:rPr>
                <w:sz w:val="28"/>
                <w:szCs w:val="28"/>
              </w:rPr>
            </w:pPr>
            <w:r w:rsidRPr="007B6BD0">
              <w:rPr>
                <w:sz w:val="28"/>
                <w:szCs w:val="28"/>
              </w:rPr>
              <w:t>Бонфельд.М. Анализ музыкальных произведений ч.1. М., Владос, 2003.</w:t>
            </w:r>
          </w:p>
        </w:tc>
        <w:tc>
          <w:tcPr>
            <w:tcW w:w="2261" w:type="dxa"/>
            <w:tcBorders>
              <w:top w:val="nil"/>
              <w:left w:val="single" w:sz="4" w:space="0" w:color="auto"/>
              <w:bottom w:val="single" w:sz="4" w:space="0" w:color="auto"/>
              <w:right w:val="single" w:sz="4" w:space="0" w:color="auto"/>
            </w:tcBorders>
            <w:shd w:val="clear" w:color="auto" w:fill="FFFFFF"/>
          </w:tcPr>
          <w:p w14:paraId="1EA6582D" w14:textId="77777777" w:rsidR="004311E5" w:rsidRPr="007B6BD0" w:rsidRDefault="004311E5" w:rsidP="004311E5">
            <w:pPr>
              <w:ind w:right="-77"/>
              <w:rPr>
                <w:rFonts w:ascii="Times New Roman" w:hAnsi="Times New Roman"/>
                <w:sz w:val="28"/>
                <w:szCs w:val="28"/>
              </w:rPr>
            </w:pPr>
            <w:r w:rsidRPr="007B6BD0">
              <w:rPr>
                <w:rFonts w:ascii="Times New Roman" w:hAnsi="Times New Roman"/>
                <w:sz w:val="28"/>
                <w:szCs w:val="28"/>
              </w:rPr>
              <w:t>Аудиторные занятия,</w:t>
            </w:r>
          </w:p>
          <w:p w14:paraId="6E916853" w14:textId="77777777" w:rsidR="004311E5" w:rsidRPr="007B6BD0" w:rsidRDefault="004311E5" w:rsidP="004311E5">
            <w:pPr>
              <w:ind w:right="-77"/>
              <w:rPr>
                <w:rFonts w:ascii="Times New Roman" w:hAnsi="Times New Roman"/>
                <w:sz w:val="28"/>
                <w:szCs w:val="28"/>
              </w:rPr>
            </w:pPr>
          </w:p>
        </w:tc>
        <w:tc>
          <w:tcPr>
            <w:tcW w:w="1824" w:type="dxa"/>
            <w:tcBorders>
              <w:top w:val="nil"/>
              <w:left w:val="single" w:sz="4" w:space="0" w:color="auto"/>
              <w:bottom w:val="single" w:sz="4" w:space="0" w:color="auto"/>
              <w:right w:val="single" w:sz="4" w:space="0" w:color="auto"/>
            </w:tcBorders>
            <w:shd w:val="clear" w:color="auto" w:fill="FFFFFF"/>
          </w:tcPr>
          <w:p w14:paraId="5B5C17E9" w14:textId="77777777" w:rsidR="004311E5" w:rsidRPr="007B6BD0" w:rsidRDefault="004311E5" w:rsidP="004311E5">
            <w:pPr>
              <w:ind w:right="-77"/>
              <w:rPr>
                <w:sz w:val="28"/>
                <w:szCs w:val="28"/>
              </w:rPr>
            </w:pPr>
            <w:r w:rsidRPr="007B6BD0">
              <w:rPr>
                <w:sz w:val="28"/>
                <w:szCs w:val="28"/>
              </w:rPr>
              <w:t>10</w:t>
            </w:r>
          </w:p>
        </w:tc>
        <w:tc>
          <w:tcPr>
            <w:tcW w:w="1430" w:type="dxa"/>
            <w:tcBorders>
              <w:top w:val="nil"/>
              <w:left w:val="single" w:sz="4" w:space="0" w:color="auto"/>
              <w:bottom w:val="single" w:sz="4" w:space="0" w:color="auto"/>
              <w:right w:val="single" w:sz="4" w:space="0" w:color="auto"/>
            </w:tcBorders>
            <w:shd w:val="clear" w:color="auto" w:fill="FFFFFF"/>
          </w:tcPr>
          <w:p w14:paraId="770E24E0" w14:textId="77777777" w:rsidR="004311E5" w:rsidRPr="007B6BD0" w:rsidRDefault="004311E5" w:rsidP="004311E5">
            <w:pPr>
              <w:ind w:right="-77"/>
              <w:rPr>
                <w:sz w:val="28"/>
                <w:szCs w:val="28"/>
              </w:rPr>
            </w:pPr>
            <w:r w:rsidRPr="007B6BD0">
              <w:rPr>
                <w:sz w:val="28"/>
                <w:szCs w:val="28"/>
              </w:rPr>
              <w:t>1</w:t>
            </w:r>
          </w:p>
        </w:tc>
        <w:tc>
          <w:tcPr>
            <w:tcW w:w="1421" w:type="dxa"/>
            <w:tcBorders>
              <w:top w:val="nil"/>
              <w:left w:val="single" w:sz="4" w:space="0" w:color="auto"/>
              <w:bottom w:val="single" w:sz="4" w:space="0" w:color="auto"/>
              <w:right w:val="single" w:sz="4" w:space="0" w:color="auto"/>
            </w:tcBorders>
            <w:shd w:val="clear" w:color="auto" w:fill="FFFFFF"/>
          </w:tcPr>
          <w:p w14:paraId="74A9A068" w14:textId="77777777" w:rsidR="004311E5" w:rsidRPr="007B6BD0" w:rsidRDefault="004311E5" w:rsidP="004311E5">
            <w:pPr>
              <w:ind w:right="-77"/>
              <w:rPr>
                <w:sz w:val="28"/>
                <w:szCs w:val="28"/>
              </w:rPr>
            </w:pPr>
          </w:p>
        </w:tc>
      </w:tr>
      <w:tr w:rsidR="004311E5" w:rsidRPr="007B6BD0" w14:paraId="47499611" w14:textId="77777777" w:rsidTr="004311E5">
        <w:trPr>
          <w:trHeight w:val="1325"/>
        </w:trPr>
        <w:tc>
          <w:tcPr>
            <w:tcW w:w="2688" w:type="dxa"/>
            <w:tcBorders>
              <w:top w:val="single" w:sz="4" w:space="0" w:color="auto"/>
              <w:left w:val="single" w:sz="4" w:space="0" w:color="auto"/>
              <w:bottom w:val="nil"/>
              <w:right w:val="single" w:sz="4" w:space="0" w:color="auto"/>
            </w:tcBorders>
            <w:shd w:val="clear" w:color="auto" w:fill="FFFFFF"/>
          </w:tcPr>
          <w:p w14:paraId="62BD0770" w14:textId="77777777" w:rsidR="004311E5" w:rsidRPr="007B6BD0" w:rsidRDefault="004311E5" w:rsidP="004311E5">
            <w:pPr>
              <w:pStyle w:val="a7"/>
              <w:shd w:val="clear" w:color="auto" w:fill="auto"/>
              <w:spacing w:before="0" w:line="326" w:lineRule="exact"/>
              <w:ind w:right="-77" w:firstLine="0"/>
              <w:jc w:val="left"/>
              <w:rPr>
                <w:sz w:val="28"/>
                <w:szCs w:val="28"/>
              </w:rPr>
            </w:pPr>
            <w:r w:rsidRPr="007B6BD0">
              <w:rPr>
                <w:sz w:val="28"/>
                <w:szCs w:val="28"/>
              </w:rPr>
              <w:t>ГоловинскийГ., Ройтерштейн М. Книга о музыке. - М.: Советский</w:t>
            </w:r>
          </w:p>
        </w:tc>
        <w:tc>
          <w:tcPr>
            <w:tcW w:w="2261" w:type="dxa"/>
            <w:tcBorders>
              <w:top w:val="single" w:sz="4" w:space="0" w:color="auto"/>
              <w:left w:val="single" w:sz="4" w:space="0" w:color="auto"/>
              <w:bottom w:val="nil"/>
              <w:right w:val="single" w:sz="4" w:space="0" w:color="auto"/>
            </w:tcBorders>
            <w:shd w:val="clear" w:color="auto" w:fill="FFFFFF"/>
          </w:tcPr>
          <w:p w14:paraId="08D32D28" w14:textId="77777777" w:rsidR="004311E5" w:rsidRPr="007B6BD0" w:rsidRDefault="004311E5" w:rsidP="004311E5">
            <w:pPr>
              <w:pStyle w:val="a7"/>
              <w:shd w:val="clear" w:color="auto" w:fill="auto"/>
              <w:spacing w:before="0" w:line="331" w:lineRule="exact"/>
              <w:ind w:right="-77" w:firstLine="0"/>
              <w:jc w:val="left"/>
              <w:rPr>
                <w:sz w:val="28"/>
                <w:szCs w:val="28"/>
              </w:rPr>
            </w:pPr>
            <w:r w:rsidRPr="007B6BD0">
              <w:rPr>
                <w:sz w:val="28"/>
                <w:szCs w:val="28"/>
              </w:rPr>
              <w:t>Аудиторные занятия</w:t>
            </w:r>
          </w:p>
        </w:tc>
        <w:tc>
          <w:tcPr>
            <w:tcW w:w="1824" w:type="dxa"/>
            <w:tcBorders>
              <w:top w:val="single" w:sz="4" w:space="0" w:color="auto"/>
              <w:left w:val="single" w:sz="4" w:space="0" w:color="auto"/>
              <w:bottom w:val="nil"/>
              <w:right w:val="single" w:sz="4" w:space="0" w:color="auto"/>
            </w:tcBorders>
            <w:shd w:val="clear" w:color="auto" w:fill="FFFFFF"/>
          </w:tcPr>
          <w:p w14:paraId="2878065D"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10</w:t>
            </w:r>
          </w:p>
        </w:tc>
        <w:tc>
          <w:tcPr>
            <w:tcW w:w="1430" w:type="dxa"/>
            <w:tcBorders>
              <w:top w:val="single" w:sz="4" w:space="0" w:color="auto"/>
              <w:left w:val="single" w:sz="4" w:space="0" w:color="auto"/>
              <w:bottom w:val="nil"/>
              <w:right w:val="single" w:sz="4" w:space="0" w:color="auto"/>
            </w:tcBorders>
            <w:shd w:val="clear" w:color="auto" w:fill="FFFFFF"/>
          </w:tcPr>
          <w:p w14:paraId="1F98E56B"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1</w:t>
            </w:r>
          </w:p>
        </w:tc>
        <w:tc>
          <w:tcPr>
            <w:tcW w:w="1421" w:type="dxa"/>
            <w:tcBorders>
              <w:top w:val="single" w:sz="4" w:space="0" w:color="auto"/>
              <w:left w:val="single" w:sz="4" w:space="0" w:color="auto"/>
              <w:bottom w:val="nil"/>
              <w:right w:val="single" w:sz="4" w:space="0" w:color="auto"/>
            </w:tcBorders>
            <w:shd w:val="clear" w:color="auto" w:fill="FFFFFF"/>
          </w:tcPr>
          <w:p w14:paraId="47A60639"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1</w:t>
            </w:r>
          </w:p>
        </w:tc>
      </w:tr>
      <w:tr w:rsidR="004311E5" w:rsidRPr="007B6BD0" w14:paraId="22E5C912" w14:textId="77777777" w:rsidTr="004311E5">
        <w:trPr>
          <w:trHeight w:val="638"/>
        </w:trPr>
        <w:tc>
          <w:tcPr>
            <w:tcW w:w="2688" w:type="dxa"/>
            <w:tcBorders>
              <w:top w:val="nil"/>
              <w:left w:val="single" w:sz="4" w:space="0" w:color="auto"/>
              <w:bottom w:val="single" w:sz="4" w:space="0" w:color="auto"/>
              <w:right w:val="single" w:sz="4" w:space="0" w:color="auto"/>
            </w:tcBorders>
            <w:shd w:val="clear" w:color="auto" w:fill="FFFFFF"/>
          </w:tcPr>
          <w:p w14:paraId="6D0EF073" w14:textId="77777777" w:rsidR="004311E5" w:rsidRPr="007B6BD0" w:rsidRDefault="004311E5" w:rsidP="004311E5">
            <w:pPr>
              <w:pStyle w:val="a7"/>
              <w:shd w:val="clear" w:color="auto" w:fill="auto"/>
              <w:spacing w:before="0"/>
              <w:ind w:right="-77" w:firstLine="0"/>
              <w:rPr>
                <w:sz w:val="28"/>
                <w:szCs w:val="28"/>
              </w:rPr>
            </w:pPr>
            <w:r w:rsidRPr="007B6BD0">
              <w:rPr>
                <w:sz w:val="28"/>
                <w:szCs w:val="28"/>
              </w:rPr>
              <w:t>композитор,1988, 222с.</w:t>
            </w:r>
          </w:p>
        </w:tc>
        <w:tc>
          <w:tcPr>
            <w:tcW w:w="2261" w:type="dxa"/>
            <w:tcBorders>
              <w:top w:val="nil"/>
              <w:left w:val="single" w:sz="4" w:space="0" w:color="auto"/>
              <w:bottom w:val="single" w:sz="4" w:space="0" w:color="auto"/>
              <w:right w:val="single" w:sz="4" w:space="0" w:color="auto"/>
            </w:tcBorders>
            <w:shd w:val="clear" w:color="auto" w:fill="FFFFFF"/>
          </w:tcPr>
          <w:p w14:paraId="712B69A7" w14:textId="77777777" w:rsidR="004311E5" w:rsidRPr="007B6BD0" w:rsidRDefault="004311E5" w:rsidP="004311E5">
            <w:pPr>
              <w:ind w:right="-77"/>
              <w:rPr>
                <w:sz w:val="28"/>
                <w:szCs w:val="28"/>
              </w:rPr>
            </w:pPr>
          </w:p>
        </w:tc>
        <w:tc>
          <w:tcPr>
            <w:tcW w:w="1824" w:type="dxa"/>
            <w:tcBorders>
              <w:top w:val="nil"/>
              <w:left w:val="single" w:sz="4" w:space="0" w:color="auto"/>
              <w:bottom w:val="single" w:sz="4" w:space="0" w:color="auto"/>
              <w:right w:val="single" w:sz="4" w:space="0" w:color="auto"/>
            </w:tcBorders>
            <w:shd w:val="clear" w:color="auto" w:fill="FFFFFF"/>
          </w:tcPr>
          <w:p w14:paraId="298131DE" w14:textId="77777777" w:rsidR="004311E5" w:rsidRPr="007B6BD0" w:rsidRDefault="004311E5" w:rsidP="004311E5">
            <w:pPr>
              <w:ind w:right="-77"/>
              <w:rPr>
                <w:sz w:val="28"/>
                <w:szCs w:val="28"/>
              </w:rPr>
            </w:pPr>
          </w:p>
        </w:tc>
        <w:tc>
          <w:tcPr>
            <w:tcW w:w="1430" w:type="dxa"/>
            <w:tcBorders>
              <w:top w:val="nil"/>
              <w:left w:val="single" w:sz="4" w:space="0" w:color="auto"/>
              <w:bottom w:val="single" w:sz="4" w:space="0" w:color="auto"/>
              <w:right w:val="single" w:sz="4" w:space="0" w:color="auto"/>
            </w:tcBorders>
            <w:shd w:val="clear" w:color="auto" w:fill="FFFFFF"/>
          </w:tcPr>
          <w:p w14:paraId="5C62D169" w14:textId="77777777" w:rsidR="004311E5" w:rsidRPr="007B6BD0" w:rsidRDefault="004311E5" w:rsidP="004311E5">
            <w:pPr>
              <w:ind w:right="-77"/>
              <w:rPr>
                <w:sz w:val="28"/>
                <w:szCs w:val="28"/>
              </w:rPr>
            </w:pPr>
          </w:p>
        </w:tc>
        <w:tc>
          <w:tcPr>
            <w:tcW w:w="1421" w:type="dxa"/>
            <w:tcBorders>
              <w:top w:val="nil"/>
              <w:left w:val="single" w:sz="4" w:space="0" w:color="auto"/>
              <w:bottom w:val="single" w:sz="4" w:space="0" w:color="auto"/>
              <w:right w:val="single" w:sz="4" w:space="0" w:color="auto"/>
            </w:tcBorders>
            <w:shd w:val="clear" w:color="auto" w:fill="FFFFFF"/>
          </w:tcPr>
          <w:p w14:paraId="56089916" w14:textId="77777777" w:rsidR="004311E5" w:rsidRPr="007B6BD0" w:rsidRDefault="004311E5" w:rsidP="004311E5">
            <w:pPr>
              <w:ind w:right="-77"/>
              <w:rPr>
                <w:sz w:val="28"/>
                <w:szCs w:val="28"/>
              </w:rPr>
            </w:pPr>
          </w:p>
        </w:tc>
      </w:tr>
      <w:tr w:rsidR="004311E5" w:rsidRPr="007B6BD0" w14:paraId="56E2A060" w14:textId="77777777" w:rsidTr="004311E5">
        <w:trPr>
          <w:trHeight w:val="1642"/>
        </w:trPr>
        <w:tc>
          <w:tcPr>
            <w:tcW w:w="2688" w:type="dxa"/>
            <w:tcBorders>
              <w:top w:val="single" w:sz="4" w:space="0" w:color="auto"/>
              <w:left w:val="single" w:sz="4" w:space="0" w:color="auto"/>
              <w:bottom w:val="single" w:sz="4" w:space="0" w:color="auto"/>
              <w:right w:val="single" w:sz="4" w:space="0" w:color="auto"/>
            </w:tcBorders>
            <w:shd w:val="clear" w:color="auto" w:fill="FFFFFF"/>
          </w:tcPr>
          <w:p w14:paraId="645F767A" w14:textId="77777777" w:rsidR="004311E5" w:rsidRPr="007B6BD0" w:rsidRDefault="004311E5" w:rsidP="004311E5">
            <w:pPr>
              <w:pStyle w:val="a7"/>
              <w:shd w:val="clear" w:color="auto" w:fill="auto"/>
              <w:spacing w:before="0" w:line="326" w:lineRule="exact"/>
              <w:ind w:right="-77" w:firstLine="0"/>
              <w:jc w:val="left"/>
              <w:rPr>
                <w:sz w:val="28"/>
                <w:szCs w:val="28"/>
              </w:rPr>
            </w:pPr>
            <w:r w:rsidRPr="007B6BD0">
              <w:rPr>
                <w:sz w:val="28"/>
                <w:szCs w:val="28"/>
              </w:rPr>
              <w:t>Калмыков Б., Фридкин Г. Сольфеджио. 1часть-М.: Музыка, 2004, 176с.</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3D511657" w14:textId="77777777" w:rsidR="004311E5" w:rsidRPr="007B6BD0" w:rsidRDefault="004311E5" w:rsidP="004311E5">
            <w:pPr>
              <w:pStyle w:val="a7"/>
              <w:shd w:val="clear" w:color="auto" w:fill="auto"/>
              <w:spacing w:before="0" w:line="326" w:lineRule="exact"/>
              <w:ind w:right="-77" w:firstLine="0"/>
              <w:jc w:val="left"/>
              <w:rPr>
                <w:sz w:val="28"/>
                <w:szCs w:val="28"/>
              </w:rPr>
            </w:pPr>
            <w:r w:rsidRPr="007B6BD0">
              <w:rPr>
                <w:sz w:val="28"/>
                <w:szCs w:val="28"/>
              </w:rPr>
              <w:t>Аудиторные занятия,</w:t>
            </w:r>
          </w:p>
          <w:p w14:paraId="6AD2D049" w14:textId="77777777" w:rsidR="004311E5" w:rsidRPr="007B6BD0" w:rsidRDefault="004311E5" w:rsidP="004311E5">
            <w:pPr>
              <w:pStyle w:val="a7"/>
              <w:shd w:val="clear" w:color="auto" w:fill="auto"/>
              <w:spacing w:before="0" w:line="326" w:lineRule="exact"/>
              <w:ind w:right="-77" w:firstLine="0"/>
              <w:jc w:val="left"/>
              <w:rPr>
                <w:sz w:val="28"/>
                <w:szCs w:val="28"/>
              </w:rPr>
            </w:pPr>
            <w:r w:rsidRPr="007B6BD0">
              <w:rPr>
                <w:sz w:val="28"/>
                <w:szCs w:val="28"/>
              </w:rPr>
              <w:t>самостоятельная</w:t>
            </w:r>
          </w:p>
          <w:p w14:paraId="348D61B4" w14:textId="77777777" w:rsidR="004311E5" w:rsidRPr="007B6BD0" w:rsidRDefault="004311E5" w:rsidP="004311E5">
            <w:pPr>
              <w:pStyle w:val="a7"/>
              <w:shd w:val="clear" w:color="auto" w:fill="auto"/>
              <w:spacing w:before="0" w:line="326" w:lineRule="exact"/>
              <w:ind w:right="-77" w:firstLine="0"/>
              <w:jc w:val="left"/>
              <w:rPr>
                <w:sz w:val="28"/>
                <w:szCs w:val="28"/>
              </w:rPr>
            </w:pPr>
            <w:r w:rsidRPr="007B6BD0">
              <w:rPr>
                <w:sz w:val="28"/>
                <w:szCs w:val="28"/>
              </w:rPr>
              <w:t>работа</w:t>
            </w:r>
          </w:p>
          <w:p w14:paraId="2EEA007F" w14:textId="77777777" w:rsidR="004311E5" w:rsidRPr="007B6BD0" w:rsidRDefault="004311E5" w:rsidP="004311E5">
            <w:pPr>
              <w:pStyle w:val="a7"/>
              <w:shd w:val="clear" w:color="auto" w:fill="auto"/>
              <w:spacing w:before="0" w:line="326" w:lineRule="exact"/>
              <w:ind w:right="-77" w:firstLine="0"/>
              <w:jc w:val="left"/>
              <w:rPr>
                <w:sz w:val="28"/>
                <w:szCs w:val="28"/>
              </w:rPr>
            </w:pPr>
            <w:r w:rsidRPr="007B6BD0">
              <w:rPr>
                <w:sz w:val="28"/>
                <w:szCs w:val="28"/>
              </w:rPr>
              <w:t>студентов</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6221D443"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8</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46D8FD29"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D74DA2D"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26</w:t>
            </w:r>
          </w:p>
        </w:tc>
      </w:tr>
      <w:tr w:rsidR="004311E5" w:rsidRPr="007B6BD0" w14:paraId="6FF7D09D" w14:textId="77777777" w:rsidTr="004311E5">
        <w:trPr>
          <w:trHeight w:val="384"/>
        </w:trPr>
        <w:tc>
          <w:tcPr>
            <w:tcW w:w="2688" w:type="dxa"/>
            <w:tcBorders>
              <w:top w:val="single" w:sz="4" w:space="0" w:color="auto"/>
              <w:left w:val="single" w:sz="4" w:space="0" w:color="auto"/>
              <w:bottom w:val="nil"/>
              <w:right w:val="single" w:sz="4" w:space="0" w:color="auto"/>
            </w:tcBorders>
            <w:shd w:val="clear" w:color="auto" w:fill="FFFFFF"/>
          </w:tcPr>
          <w:p w14:paraId="4F2F6D46" w14:textId="77777777" w:rsidR="004311E5" w:rsidRPr="007B6BD0" w:rsidRDefault="004311E5" w:rsidP="004311E5">
            <w:pPr>
              <w:pStyle w:val="a7"/>
              <w:shd w:val="clear" w:color="auto" w:fill="auto"/>
              <w:spacing w:before="0" w:line="240" w:lineRule="auto"/>
              <w:ind w:right="-77" w:firstLine="0"/>
              <w:rPr>
                <w:sz w:val="28"/>
                <w:szCs w:val="28"/>
              </w:rPr>
            </w:pPr>
            <w:r w:rsidRPr="007B6BD0">
              <w:rPr>
                <w:sz w:val="28"/>
                <w:szCs w:val="28"/>
              </w:rPr>
              <w:t>Дарваш Г. Книга о</w:t>
            </w:r>
          </w:p>
        </w:tc>
        <w:tc>
          <w:tcPr>
            <w:tcW w:w="2261" w:type="dxa"/>
            <w:tcBorders>
              <w:top w:val="single" w:sz="4" w:space="0" w:color="auto"/>
              <w:left w:val="single" w:sz="4" w:space="0" w:color="auto"/>
              <w:bottom w:val="nil"/>
              <w:right w:val="single" w:sz="4" w:space="0" w:color="auto"/>
            </w:tcBorders>
            <w:shd w:val="clear" w:color="auto" w:fill="FFFFFF"/>
          </w:tcPr>
          <w:p w14:paraId="697FED92"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Аудиторные</w:t>
            </w:r>
          </w:p>
        </w:tc>
        <w:tc>
          <w:tcPr>
            <w:tcW w:w="1824" w:type="dxa"/>
            <w:tcBorders>
              <w:top w:val="single" w:sz="4" w:space="0" w:color="auto"/>
              <w:left w:val="single" w:sz="4" w:space="0" w:color="auto"/>
              <w:bottom w:val="nil"/>
              <w:right w:val="single" w:sz="4" w:space="0" w:color="auto"/>
            </w:tcBorders>
            <w:shd w:val="clear" w:color="auto" w:fill="FFFFFF"/>
          </w:tcPr>
          <w:p w14:paraId="6BC9DD64"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12</w:t>
            </w:r>
          </w:p>
        </w:tc>
        <w:tc>
          <w:tcPr>
            <w:tcW w:w="1430" w:type="dxa"/>
            <w:tcBorders>
              <w:top w:val="single" w:sz="4" w:space="0" w:color="auto"/>
              <w:left w:val="single" w:sz="4" w:space="0" w:color="auto"/>
              <w:bottom w:val="nil"/>
              <w:right w:val="single" w:sz="4" w:space="0" w:color="auto"/>
            </w:tcBorders>
            <w:shd w:val="clear" w:color="auto" w:fill="FFFFFF"/>
          </w:tcPr>
          <w:p w14:paraId="3A3F3FFD"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1</w:t>
            </w:r>
          </w:p>
        </w:tc>
        <w:tc>
          <w:tcPr>
            <w:tcW w:w="1421" w:type="dxa"/>
            <w:tcBorders>
              <w:top w:val="single" w:sz="4" w:space="0" w:color="auto"/>
              <w:left w:val="single" w:sz="4" w:space="0" w:color="auto"/>
              <w:bottom w:val="nil"/>
              <w:right w:val="single" w:sz="4" w:space="0" w:color="auto"/>
            </w:tcBorders>
            <w:shd w:val="clear" w:color="auto" w:fill="FFFFFF"/>
          </w:tcPr>
          <w:p w14:paraId="27868DBA"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3</w:t>
            </w:r>
          </w:p>
        </w:tc>
      </w:tr>
      <w:tr w:rsidR="004311E5" w:rsidRPr="007B6BD0" w14:paraId="3A2B29FE" w14:textId="77777777" w:rsidTr="004311E5">
        <w:trPr>
          <w:trHeight w:val="624"/>
        </w:trPr>
        <w:tc>
          <w:tcPr>
            <w:tcW w:w="2688" w:type="dxa"/>
            <w:tcBorders>
              <w:top w:val="nil"/>
              <w:left w:val="single" w:sz="4" w:space="0" w:color="auto"/>
              <w:bottom w:val="single" w:sz="4" w:space="0" w:color="auto"/>
              <w:right w:val="single" w:sz="4" w:space="0" w:color="auto"/>
            </w:tcBorders>
            <w:shd w:val="clear" w:color="auto" w:fill="FFFFFF"/>
          </w:tcPr>
          <w:p w14:paraId="110B1225" w14:textId="77777777" w:rsidR="004311E5" w:rsidRPr="007B6BD0" w:rsidRDefault="004311E5" w:rsidP="004311E5">
            <w:pPr>
              <w:pStyle w:val="a7"/>
              <w:shd w:val="clear" w:color="auto" w:fill="auto"/>
              <w:spacing w:before="0"/>
              <w:ind w:right="-77" w:firstLine="0"/>
              <w:jc w:val="left"/>
              <w:rPr>
                <w:sz w:val="28"/>
                <w:szCs w:val="28"/>
              </w:rPr>
            </w:pPr>
            <w:r w:rsidRPr="007B6BD0">
              <w:rPr>
                <w:sz w:val="28"/>
                <w:szCs w:val="28"/>
              </w:rPr>
              <w:t>музыке. - М.: Музыка, 1983,446с.</w:t>
            </w:r>
          </w:p>
        </w:tc>
        <w:tc>
          <w:tcPr>
            <w:tcW w:w="2261" w:type="dxa"/>
            <w:tcBorders>
              <w:top w:val="nil"/>
              <w:left w:val="single" w:sz="4" w:space="0" w:color="auto"/>
              <w:bottom w:val="single" w:sz="4" w:space="0" w:color="auto"/>
              <w:right w:val="single" w:sz="4" w:space="0" w:color="auto"/>
            </w:tcBorders>
            <w:shd w:val="clear" w:color="auto" w:fill="FFFFFF"/>
          </w:tcPr>
          <w:p w14:paraId="70C3D9B3" w14:textId="77777777" w:rsidR="004311E5" w:rsidRPr="007B6BD0" w:rsidRDefault="004311E5" w:rsidP="004311E5">
            <w:pPr>
              <w:pStyle w:val="a7"/>
              <w:shd w:val="clear" w:color="auto" w:fill="auto"/>
              <w:spacing w:before="0" w:line="240" w:lineRule="auto"/>
              <w:ind w:right="-77" w:firstLine="0"/>
              <w:jc w:val="left"/>
              <w:rPr>
                <w:sz w:val="28"/>
                <w:szCs w:val="28"/>
              </w:rPr>
            </w:pPr>
            <w:r w:rsidRPr="007B6BD0">
              <w:rPr>
                <w:sz w:val="28"/>
                <w:szCs w:val="28"/>
              </w:rPr>
              <w:t>занятия</w:t>
            </w:r>
          </w:p>
        </w:tc>
        <w:tc>
          <w:tcPr>
            <w:tcW w:w="1824" w:type="dxa"/>
            <w:tcBorders>
              <w:top w:val="nil"/>
              <w:left w:val="single" w:sz="4" w:space="0" w:color="auto"/>
              <w:bottom w:val="single" w:sz="4" w:space="0" w:color="auto"/>
              <w:right w:val="single" w:sz="4" w:space="0" w:color="auto"/>
            </w:tcBorders>
            <w:shd w:val="clear" w:color="auto" w:fill="FFFFFF"/>
          </w:tcPr>
          <w:p w14:paraId="24839413" w14:textId="77777777" w:rsidR="004311E5" w:rsidRPr="007B6BD0" w:rsidRDefault="004311E5" w:rsidP="004311E5">
            <w:pPr>
              <w:ind w:right="-77"/>
              <w:rPr>
                <w:sz w:val="28"/>
                <w:szCs w:val="28"/>
              </w:rPr>
            </w:pPr>
          </w:p>
        </w:tc>
        <w:tc>
          <w:tcPr>
            <w:tcW w:w="1430" w:type="dxa"/>
            <w:tcBorders>
              <w:top w:val="nil"/>
              <w:left w:val="single" w:sz="4" w:space="0" w:color="auto"/>
              <w:bottom w:val="single" w:sz="4" w:space="0" w:color="auto"/>
              <w:right w:val="single" w:sz="4" w:space="0" w:color="auto"/>
            </w:tcBorders>
            <w:shd w:val="clear" w:color="auto" w:fill="FFFFFF"/>
          </w:tcPr>
          <w:p w14:paraId="66D4740B" w14:textId="77777777" w:rsidR="004311E5" w:rsidRPr="007B6BD0" w:rsidRDefault="004311E5" w:rsidP="004311E5">
            <w:pPr>
              <w:ind w:right="-77"/>
              <w:rPr>
                <w:sz w:val="28"/>
                <w:szCs w:val="28"/>
              </w:rPr>
            </w:pPr>
          </w:p>
        </w:tc>
        <w:tc>
          <w:tcPr>
            <w:tcW w:w="1421" w:type="dxa"/>
            <w:tcBorders>
              <w:top w:val="nil"/>
              <w:left w:val="single" w:sz="4" w:space="0" w:color="auto"/>
              <w:bottom w:val="single" w:sz="4" w:space="0" w:color="auto"/>
              <w:right w:val="single" w:sz="4" w:space="0" w:color="auto"/>
            </w:tcBorders>
            <w:shd w:val="clear" w:color="auto" w:fill="FFFFFF"/>
          </w:tcPr>
          <w:p w14:paraId="7F74AD59" w14:textId="77777777" w:rsidR="004311E5" w:rsidRPr="007B6BD0" w:rsidRDefault="004311E5" w:rsidP="004311E5">
            <w:pPr>
              <w:ind w:right="-77"/>
              <w:rPr>
                <w:sz w:val="28"/>
                <w:szCs w:val="28"/>
              </w:rPr>
            </w:pPr>
          </w:p>
        </w:tc>
      </w:tr>
      <w:bookmarkEnd w:id="35"/>
    </w:tbl>
    <w:p w14:paraId="24F6B617" w14:textId="77777777" w:rsidR="007D0462" w:rsidRDefault="007D0462" w:rsidP="007D0462">
      <w:pPr>
        <w:ind w:right="-77"/>
        <w:rPr>
          <w:sz w:val="2"/>
          <w:szCs w:val="2"/>
        </w:rPr>
      </w:pPr>
    </w:p>
    <w:p w14:paraId="27B44867" w14:textId="77777777" w:rsidR="007D0462" w:rsidRDefault="007D0462" w:rsidP="007D0462">
      <w:pPr>
        <w:pStyle w:val="21"/>
        <w:shd w:val="clear" w:color="auto" w:fill="auto"/>
        <w:spacing w:before="0" w:after="246" w:line="270" w:lineRule="exact"/>
        <w:ind w:right="-77" w:firstLine="0"/>
        <w:jc w:val="left"/>
        <w:rPr>
          <w:rStyle w:val="22"/>
          <w:b/>
          <w:bCs/>
        </w:rPr>
      </w:pPr>
    </w:p>
    <w:p w14:paraId="4A4A6C29" w14:textId="77777777" w:rsidR="007B6BD0" w:rsidRPr="007D2641" w:rsidRDefault="007B6BD0" w:rsidP="007B6BD0">
      <w:pPr>
        <w:autoSpaceDN w:val="0"/>
        <w:spacing w:after="0" w:line="240" w:lineRule="auto"/>
        <w:jc w:val="center"/>
        <w:rPr>
          <w:rStyle w:val="22"/>
          <w:rFonts w:eastAsia="Times New Roman"/>
          <w:sz w:val="32"/>
          <w:szCs w:val="32"/>
          <w:shd w:val="clear" w:color="auto" w:fill="auto"/>
          <w:lang w:eastAsia="ru-RU"/>
        </w:rPr>
      </w:pPr>
      <w:r w:rsidRPr="004311E5">
        <w:rPr>
          <w:rFonts w:ascii="Times New Roman" w:eastAsia="Times New Roman" w:hAnsi="Times New Roman"/>
          <w:b/>
          <w:bCs/>
          <w:sz w:val="32"/>
          <w:szCs w:val="32"/>
          <w:lang w:eastAsia="ru-RU"/>
        </w:rPr>
        <w:t>Таблица 2. Обеспечение раздела учебно-методическим материалом</w:t>
      </w:r>
    </w:p>
    <w:tbl>
      <w:tblPr>
        <w:tblpPr w:leftFromText="180" w:rightFromText="180" w:vertAnchor="text" w:horzAnchor="margin" w:tblpY="920"/>
        <w:tblW w:w="9147" w:type="dxa"/>
        <w:tblLayout w:type="fixed"/>
        <w:tblCellMar>
          <w:left w:w="0" w:type="dxa"/>
          <w:right w:w="0" w:type="dxa"/>
        </w:tblCellMar>
        <w:tblLook w:val="0000" w:firstRow="0" w:lastRow="0" w:firstColumn="0" w:lastColumn="0" w:noHBand="0" w:noVBand="0"/>
      </w:tblPr>
      <w:tblGrid>
        <w:gridCol w:w="2842"/>
        <w:gridCol w:w="2584"/>
        <w:gridCol w:w="1013"/>
        <w:gridCol w:w="1372"/>
        <w:gridCol w:w="1336"/>
      </w:tblGrid>
      <w:tr w:rsidR="007B6BD0" w:rsidRPr="007B6BD0" w14:paraId="51258178" w14:textId="77777777" w:rsidTr="008710EC">
        <w:trPr>
          <w:trHeight w:val="338"/>
        </w:trPr>
        <w:tc>
          <w:tcPr>
            <w:tcW w:w="2842" w:type="dxa"/>
            <w:tcBorders>
              <w:top w:val="single" w:sz="4" w:space="0" w:color="auto"/>
              <w:left w:val="single" w:sz="4" w:space="0" w:color="auto"/>
              <w:bottom w:val="nil"/>
              <w:right w:val="single" w:sz="4" w:space="0" w:color="auto"/>
            </w:tcBorders>
            <w:shd w:val="clear" w:color="auto" w:fill="FFFFFF"/>
          </w:tcPr>
          <w:p w14:paraId="24244B72"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Библиографическое</w:t>
            </w:r>
          </w:p>
        </w:tc>
        <w:tc>
          <w:tcPr>
            <w:tcW w:w="2584" w:type="dxa"/>
            <w:tcBorders>
              <w:top w:val="single" w:sz="4" w:space="0" w:color="auto"/>
              <w:left w:val="single" w:sz="4" w:space="0" w:color="auto"/>
              <w:bottom w:val="nil"/>
              <w:right w:val="single" w:sz="4" w:space="0" w:color="auto"/>
            </w:tcBorders>
            <w:shd w:val="clear" w:color="auto" w:fill="FFFFFF"/>
          </w:tcPr>
          <w:p w14:paraId="1F6F1322"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Вид занятия, на</w:t>
            </w:r>
          </w:p>
        </w:tc>
        <w:tc>
          <w:tcPr>
            <w:tcW w:w="1013" w:type="dxa"/>
            <w:tcBorders>
              <w:top w:val="single" w:sz="4" w:space="0" w:color="auto"/>
              <w:left w:val="single" w:sz="4" w:space="0" w:color="auto"/>
              <w:bottom w:val="nil"/>
              <w:right w:val="single" w:sz="4" w:space="0" w:color="auto"/>
            </w:tcBorders>
            <w:shd w:val="clear" w:color="auto" w:fill="FFFFFF"/>
          </w:tcPr>
          <w:p w14:paraId="033DB41B"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Число</w:t>
            </w:r>
          </w:p>
        </w:tc>
        <w:tc>
          <w:tcPr>
            <w:tcW w:w="2708" w:type="dxa"/>
            <w:gridSpan w:val="2"/>
            <w:tcBorders>
              <w:top w:val="single" w:sz="4" w:space="0" w:color="auto"/>
              <w:left w:val="single" w:sz="4" w:space="0" w:color="auto"/>
              <w:bottom w:val="nil"/>
              <w:right w:val="single" w:sz="4" w:space="0" w:color="auto"/>
            </w:tcBorders>
            <w:shd w:val="clear" w:color="auto" w:fill="FFFFFF"/>
          </w:tcPr>
          <w:p w14:paraId="71331E7C"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Количество</w:t>
            </w:r>
          </w:p>
        </w:tc>
      </w:tr>
      <w:tr w:rsidR="007B6BD0" w:rsidRPr="007B6BD0" w14:paraId="7BBCDE23" w14:textId="77777777" w:rsidTr="008710EC">
        <w:trPr>
          <w:trHeight w:val="235"/>
        </w:trPr>
        <w:tc>
          <w:tcPr>
            <w:tcW w:w="2842" w:type="dxa"/>
            <w:tcBorders>
              <w:top w:val="nil"/>
              <w:left w:val="single" w:sz="4" w:space="0" w:color="auto"/>
              <w:bottom w:val="nil"/>
              <w:right w:val="single" w:sz="4" w:space="0" w:color="auto"/>
            </w:tcBorders>
            <w:shd w:val="clear" w:color="auto" w:fill="FFFFFF"/>
          </w:tcPr>
          <w:p w14:paraId="26E4C444"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описание издания</w:t>
            </w:r>
          </w:p>
        </w:tc>
        <w:tc>
          <w:tcPr>
            <w:tcW w:w="2584" w:type="dxa"/>
            <w:tcBorders>
              <w:top w:val="nil"/>
              <w:left w:val="single" w:sz="4" w:space="0" w:color="auto"/>
              <w:bottom w:val="nil"/>
              <w:right w:val="single" w:sz="4" w:space="0" w:color="auto"/>
            </w:tcBorders>
            <w:shd w:val="clear" w:color="auto" w:fill="FFFFFF"/>
          </w:tcPr>
          <w:p w14:paraId="314A3F38"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котором</w:t>
            </w:r>
          </w:p>
        </w:tc>
        <w:tc>
          <w:tcPr>
            <w:tcW w:w="1013" w:type="dxa"/>
            <w:tcBorders>
              <w:top w:val="nil"/>
              <w:left w:val="single" w:sz="4" w:space="0" w:color="auto"/>
              <w:bottom w:val="nil"/>
              <w:right w:val="single" w:sz="4" w:space="0" w:color="auto"/>
            </w:tcBorders>
            <w:shd w:val="clear" w:color="auto" w:fill="FFFFFF"/>
          </w:tcPr>
          <w:p w14:paraId="08680B02"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обеспечивае</w:t>
            </w:r>
          </w:p>
        </w:tc>
        <w:tc>
          <w:tcPr>
            <w:tcW w:w="2708" w:type="dxa"/>
            <w:gridSpan w:val="2"/>
            <w:tcBorders>
              <w:top w:val="nil"/>
              <w:left w:val="single" w:sz="4" w:space="0" w:color="auto"/>
              <w:bottom w:val="single" w:sz="4" w:space="0" w:color="auto"/>
              <w:right w:val="single" w:sz="4" w:space="0" w:color="auto"/>
            </w:tcBorders>
            <w:shd w:val="clear" w:color="auto" w:fill="FFFFFF"/>
          </w:tcPr>
          <w:p w14:paraId="1A7B0007"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экземпляров</w:t>
            </w:r>
          </w:p>
        </w:tc>
      </w:tr>
      <w:tr w:rsidR="007B6BD0" w:rsidRPr="007B6BD0" w14:paraId="6DCB03E7" w14:textId="77777777" w:rsidTr="008710EC">
        <w:trPr>
          <w:trHeight w:val="588"/>
        </w:trPr>
        <w:tc>
          <w:tcPr>
            <w:tcW w:w="2842" w:type="dxa"/>
            <w:tcBorders>
              <w:top w:val="nil"/>
              <w:left w:val="single" w:sz="4" w:space="0" w:color="auto"/>
              <w:bottom w:val="single" w:sz="4" w:space="0" w:color="auto"/>
              <w:right w:val="single" w:sz="4" w:space="0" w:color="auto"/>
            </w:tcBorders>
            <w:shd w:val="clear" w:color="auto" w:fill="FFFFFF"/>
          </w:tcPr>
          <w:p w14:paraId="17A2DD81" w14:textId="77777777" w:rsidR="007B6BD0" w:rsidRPr="007B6BD0" w:rsidRDefault="007B6BD0" w:rsidP="008710EC">
            <w:pPr>
              <w:ind w:right="-77"/>
              <w:rPr>
                <w:sz w:val="28"/>
                <w:szCs w:val="28"/>
              </w:rPr>
            </w:pPr>
          </w:p>
        </w:tc>
        <w:tc>
          <w:tcPr>
            <w:tcW w:w="2584" w:type="dxa"/>
            <w:tcBorders>
              <w:top w:val="nil"/>
              <w:left w:val="single" w:sz="4" w:space="0" w:color="auto"/>
              <w:bottom w:val="single" w:sz="4" w:space="0" w:color="auto"/>
              <w:right w:val="single" w:sz="4" w:space="0" w:color="auto"/>
            </w:tcBorders>
            <w:shd w:val="clear" w:color="auto" w:fill="FFFFFF"/>
          </w:tcPr>
          <w:p w14:paraId="5E1849D8"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используется</w:t>
            </w:r>
          </w:p>
        </w:tc>
        <w:tc>
          <w:tcPr>
            <w:tcW w:w="1013" w:type="dxa"/>
            <w:tcBorders>
              <w:top w:val="nil"/>
              <w:left w:val="single" w:sz="4" w:space="0" w:color="auto"/>
              <w:bottom w:val="single" w:sz="4" w:space="0" w:color="auto"/>
              <w:right w:val="single" w:sz="4" w:space="0" w:color="auto"/>
            </w:tcBorders>
            <w:shd w:val="clear" w:color="auto" w:fill="FFFFFF"/>
          </w:tcPr>
          <w:p w14:paraId="64D5D535"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мых часов</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14:paraId="7A61481D" w14:textId="77777777" w:rsidR="007B6BD0" w:rsidRPr="007B6BD0" w:rsidRDefault="007B6BD0" w:rsidP="008710EC">
            <w:pPr>
              <w:pStyle w:val="a7"/>
              <w:shd w:val="clear" w:color="auto" w:fill="auto"/>
              <w:spacing w:before="0"/>
              <w:ind w:right="-77" w:firstLine="0"/>
              <w:jc w:val="left"/>
              <w:rPr>
                <w:sz w:val="28"/>
                <w:szCs w:val="28"/>
              </w:rPr>
            </w:pPr>
            <w:r w:rsidRPr="007B6BD0">
              <w:rPr>
                <w:sz w:val="28"/>
                <w:szCs w:val="28"/>
              </w:rPr>
              <w:t>Учебный кабинет</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14:paraId="01187607" w14:textId="77777777" w:rsidR="007B6BD0" w:rsidRPr="007B6BD0" w:rsidRDefault="007B6BD0" w:rsidP="008710EC">
            <w:pPr>
              <w:pStyle w:val="a7"/>
              <w:shd w:val="clear" w:color="auto" w:fill="auto"/>
              <w:spacing w:before="0"/>
              <w:ind w:right="-77" w:firstLine="0"/>
              <w:rPr>
                <w:sz w:val="28"/>
                <w:szCs w:val="28"/>
              </w:rPr>
            </w:pPr>
            <w:r w:rsidRPr="007B6BD0">
              <w:rPr>
                <w:sz w:val="28"/>
                <w:szCs w:val="28"/>
              </w:rPr>
              <w:t>Библиоте ка</w:t>
            </w:r>
          </w:p>
          <w:p w14:paraId="227496D4" w14:textId="77777777" w:rsidR="007B6BD0" w:rsidRPr="007B6BD0" w:rsidRDefault="007B6BD0" w:rsidP="008710EC">
            <w:pPr>
              <w:pStyle w:val="a7"/>
              <w:shd w:val="clear" w:color="auto" w:fill="auto"/>
              <w:spacing w:before="0"/>
              <w:ind w:right="-77" w:firstLine="0"/>
              <w:rPr>
                <w:sz w:val="28"/>
                <w:szCs w:val="28"/>
              </w:rPr>
            </w:pPr>
            <w:r w:rsidRPr="007B6BD0">
              <w:rPr>
                <w:sz w:val="28"/>
                <w:szCs w:val="28"/>
              </w:rPr>
              <w:t>колледжа</w:t>
            </w:r>
          </w:p>
        </w:tc>
      </w:tr>
      <w:tr w:rsidR="007B6BD0" w:rsidRPr="007B6BD0" w14:paraId="47263764" w14:textId="77777777" w:rsidTr="008710EC">
        <w:trPr>
          <w:trHeight w:val="314"/>
        </w:trPr>
        <w:tc>
          <w:tcPr>
            <w:tcW w:w="2842" w:type="dxa"/>
            <w:tcBorders>
              <w:top w:val="single" w:sz="4" w:space="0" w:color="auto"/>
              <w:left w:val="single" w:sz="4" w:space="0" w:color="auto"/>
              <w:bottom w:val="nil"/>
              <w:right w:val="single" w:sz="4" w:space="0" w:color="auto"/>
            </w:tcBorders>
            <w:shd w:val="clear" w:color="auto" w:fill="FFFFFF"/>
          </w:tcPr>
          <w:p w14:paraId="2061A5CD"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Хвостенко В.</w:t>
            </w:r>
          </w:p>
        </w:tc>
        <w:tc>
          <w:tcPr>
            <w:tcW w:w="2584" w:type="dxa"/>
            <w:tcBorders>
              <w:top w:val="single" w:sz="4" w:space="0" w:color="auto"/>
              <w:left w:val="single" w:sz="4" w:space="0" w:color="auto"/>
              <w:bottom w:val="nil"/>
              <w:right w:val="single" w:sz="4" w:space="0" w:color="auto"/>
            </w:tcBorders>
            <w:shd w:val="clear" w:color="auto" w:fill="FFFFFF"/>
          </w:tcPr>
          <w:p w14:paraId="5D22627E"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Аудиторные</w:t>
            </w:r>
          </w:p>
        </w:tc>
        <w:tc>
          <w:tcPr>
            <w:tcW w:w="1013" w:type="dxa"/>
            <w:tcBorders>
              <w:top w:val="single" w:sz="4" w:space="0" w:color="auto"/>
              <w:left w:val="single" w:sz="4" w:space="0" w:color="auto"/>
              <w:bottom w:val="nil"/>
              <w:right w:val="single" w:sz="4" w:space="0" w:color="auto"/>
            </w:tcBorders>
            <w:shd w:val="clear" w:color="auto" w:fill="FFFFFF"/>
          </w:tcPr>
          <w:p w14:paraId="0B295E62"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24</w:t>
            </w:r>
          </w:p>
        </w:tc>
        <w:tc>
          <w:tcPr>
            <w:tcW w:w="1372" w:type="dxa"/>
            <w:tcBorders>
              <w:top w:val="single" w:sz="4" w:space="0" w:color="auto"/>
              <w:left w:val="single" w:sz="4" w:space="0" w:color="auto"/>
              <w:bottom w:val="nil"/>
              <w:right w:val="single" w:sz="4" w:space="0" w:color="auto"/>
            </w:tcBorders>
            <w:shd w:val="clear" w:color="auto" w:fill="FFFFFF"/>
          </w:tcPr>
          <w:p w14:paraId="4D168A93"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1</w:t>
            </w:r>
          </w:p>
        </w:tc>
        <w:tc>
          <w:tcPr>
            <w:tcW w:w="1336" w:type="dxa"/>
            <w:tcBorders>
              <w:top w:val="single" w:sz="4" w:space="0" w:color="auto"/>
              <w:left w:val="single" w:sz="4" w:space="0" w:color="auto"/>
              <w:bottom w:val="nil"/>
              <w:right w:val="single" w:sz="4" w:space="0" w:color="auto"/>
            </w:tcBorders>
            <w:shd w:val="clear" w:color="auto" w:fill="FFFFFF"/>
          </w:tcPr>
          <w:p w14:paraId="74CF1359"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4</w:t>
            </w:r>
          </w:p>
        </w:tc>
      </w:tr>
      <w:tr w:rsidR="007B6BD0" w:rsidRPr="007B6BD0" w14:paraId="307C10DE" w14:textId="77777777" w:rsidTr="008710EC">
        <w:trPr>
          <w:trHeight w:val="289"/>
        </w:trPr>
        <w:tc>
          <w:tcPr>
            <w:tcW w:w="2842" w:type="dxa"/>
            <w:tcBorders>
              <w:top w:val="nil"/>
              <w:left w:val="single" w:sz="4" w:space="0" w:color="auto"/>
              <w:bottom w:val="nil"/>
              <w:right w:val="single" w:sz="4" w:space="0" w:color="auto"/>
            </w:tcBorders>
            <w:shd w:val="clear" w:color="auto" w:fill="FFFFFF"/>
          </w:tcPr>
          <w:p w14:paraId="2027CD20"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Задачи и</w:t>
            </w:r>
          </w:p>
        </w:tc>
        <w:tc>
          <w:tcPr>
            <w:tcW w:w="2584" w:type="dxa"/>
            <w:tcBorders>
              <w:top w:val="nil"/>
              <w:left w:val="single" w:sz="4" w:space="0" w:color="auto"/>
              <w:bottom w:val="nil"/>
              <w:right w:val="single" w:sz="4" w:space="0" w:color="auto"/>
            </w:tcBorders>
            <w:shd w:val="clear" w:color="auto" w:fill="FFFFFF"/>
          </w:tcPr>
          <w:p w14:paraId="31F4F747"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занятия,</w:t>
            </w:r>
          </w:p>
        </w:tc>
        <w:tc>
          <w:tcPr>
            <w:tcW w:w="1013" w:type="dxa"/>
            <w:tcBorders>
              <w:top w:val="nil"/>
              <w:left w:val="single" w:sz="4" w:space="0" w:color="auto"/>
              <w:bottom w:val="nil"/>
              <w:right w:val="single" w:sz="4" w:space="0" w:color="auto"/>
            </w:tcBorders>
            <w:shd w:val="clear" w:color="auto" w:fill="FFFFFF"/>
          </w:tcPr>
          <w:p w14:paraId="1DBF308B" w14:textId="77777777" w:rsidR="007B6BD0" w:rsidRPr="007B6BD0" w:rsidRDefault="007B6BD0" w:rsidP="008710EC">
            <w:pPr>
              <w:ind w:right="-77"/>
              <w:rPr>
                <w:sz w:val="28"/>
                <w:szCs w:val="28"/>
              </w:rPr>
            </w:pPr>
          </w:p>
        </w:tc>
        <w:tc>
          <w:tcPr>
            <w:tcW w:w="1372" w:type="dxa"/>
            <w:tcBorders>
              <w:top w:val="nil"/>
              <w:left w:val="single" w:sz="4" w:space="0" w:color="auto"/>
              <w:bottom w:val="nil"/>
              <w:right w:val="single" w:sz="4" w:space="0" w:color="auto"/>
            </w:tcBorders>
            <w:shd w:val="clear" w:color="auto" w:fill="FFFFFF"/>
          </w:tcPr>
          <w:p w14:paraId="4AB5FE7E" w14:textId="77777777" w:rsidR="007B6BD0" w:rsidRPr="007B6BD0" w:rsidRDefault="007B6BD0" w:rsidP="008710EC">
            <w:pPr>
              <w:ind w:right="-77"/>
              <w:rPr>
                <w:sz w:val="28"/>
                <w:szCs w:val="28"/>
              </w:rPr>
            </w:pPr>
          </w:p>
        </w:tc>
        <w:tc>
          <w:tcPr>
            <w:tcW w:w="1336" w:type="dxa"/>
            <w:tcBorders>
              <w:top w:val="nil"/>
              <w:left w:val="single" w:sz="4" w:space="0" w:color="auto"/>
              <w:bottom w:val="nil"/>
              <w:right w:val="single" w:sz="4" w:space="0" w:color="auto"/>
            </w:tcBorders>
            <w:shd w:val="clear" w:color="auto" w:fill="FFFFFF"/>
          </w:tcPr>
          <w:p w14:paraId="42F0F1E1" w14:textId="77777777" w:rsidR="007B6BD0" w:rsidRPr="007B6BD0" w:rsidRDefault="007B6BD0" w:rsidP="008710EC">
            <w:pPr>
              <w:ind w:right="-77"/>
              <w:rPr>
                <w:sz w:val="28"/>
                <w:szCs w:val="28"/>
              </w:rPr>
            </w:pPr>
          </w:p>
        </w:tc>
      </w:tr>
      <w:tr w:rsidR="007B6BD0" w:rsidRPr="007B6BD0" w14:paraId="17D8E870" w14:textId="77777777" w:rsidTr="008710EC">
        <w:trPr>
          <w:trHeight w:val="273"/>
        </w:trPr>
        <w:tc>
          <w:tcPr>
            <w:tcW w:w="2842" w:type="dxa"/>
            <w:tcBorders>
              <w:top w:val="nil"/>
              <w:left w:val="single" w:sz="4" w:space="0" w:color="auto"/>
              <w:bottom w:val="nil"/>
              <w:right w:val="single" w:sz="4" w:space="0" w:color="auto"/>
            </w:tcBorders>
            <w:shd w:val="clear" w:color="auto" w:fill="FFFFFF"/>
          </w:tcPr>
          <w:p w14:paraId="229FDD1B"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упражнения по</w:t>
            </w:r>
          </w:p>
        </w:tc>
        <w:tc>
          <w:tcPr>
            <w:tcW w:w="2584" w:type="dxa"/>
            <w:tcBorders>
              <w:top w:val="nil"/>
              <w:left w:val="single" w:sz="4" w:space="0" w:color="auto"/>
              <w:bottom w:val="nil"/>
              <w:right w:val="single" w:sz="4" w:space="0" w:color="auto"/>
            </w:tcBorders>
            <w:shd w:val="clear" w:color="auto" w:fill="FFFFFF"/>
          </w:tcPr>
          <w:p w14:paraId="69F22115"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самостоятельная</w:t>
            </w:r>
          </w:p>
        </w:tc>
        <w:tc>
          <w:tcPr>
            <w:tcW w:w="1013" w:type="dxa"/>
            <w:tcBorders>
              <w:top w:val="nil"/>
              <w:left w:val="single" w:sz="4" w:space="0" w:color="auto"/>
              <w:bottom w:val="nil"/>
              <w:right w:val="single" w:sz="4" w:space="0" w:color="auto"/>
            </w:tcBorders>
            <w:shd w:val="clear" w:color="auto" w:fill="FFFFFF"/>
          </w:tcPr>
          <w:p w14:paraId="08EC1F63" w14:textId="77777777" w:rsidR="007B6BD0" w:rsidRPr="007B6BD0" w:rsidRDefault="007B6BD0" w:rsidP="008710EC">
            <w:pPr>
              <w:ind w:right="-77"/>
              <w:rPr>
                <w:sz w:val="28"/>
                <w:szCs w:val="28"/>
              </w:rPr>
            </w:pPr>
          </w:p>
        </w:tc>
        <w:tc>
          <w:tcPr>
            <w:tcW w:w="1372" w:type="dxa"/>
            <w:tcBorders>
              <w:top w:val="nil"/>
              <w:left w:val="single" w:sz="4" w:space="0" w:color="auto"/>
              <w:bottom w:val="nil"/>
              <w:right w:val="single" w:sz="4" w:space="0" w:color="auto"/>
            </w:tcBorders>
            <w:shd w:val="clear" w:color="auto" w:fill="FFFFFF"/>
          </w:tcPr>
          <w:p w14:paraId="657CDCFF" w14:textId="77777777" w:rsidR="007B6BD0" w:rsidRPr="007B6BD0" w:rsidRDefault="007B6BD0" w:rsidP="008710EC">
            <w:pPr>
              <w:ind w:right="-77"/>
              <w:rPr>
                <w:sz w:val="28"/>
                <w:szCs w:val="28"/>
              </w:rPr>
            </w:pPr>
          </w:p>
        </w:tc>
        <w:tc>
          <w:tcPr>
            <w:tcW w:w="1336" w:type="dxa"/>
            <w:tcBorders>
              <w:top w:val="nil"/>
              <w:left w:val="single" w:sz="4" w:space="0" w:color="auto"/>
              <w:bottom w:val="nil"/>
              <w:right w:val="single" w:sz="4" w:space="0" w:color="auto"/>
            </w:tcBorders>
            <w:shd w:val="clear" w:color="auto" w:fill="FFFFFF"/>
          </w:tcPr>
          <w:p w14:paraId="02372025" w14:textId="77777777" w:rsidR="007B6BD0" w:rsidRPr="007B6BD0" w:rsidRDefault="007B6BD0" w:rsidP="008710EC">
            <w:pPr>
              <w:ind w:right="-77"/>
              <w:rPr>
                <w:sz w:val="28"/>
                <w:szCs w:val="28"/>
              </w:rPr>
            </w:pPr>
          </w:p>
        </w:tc>
      </w:tr>
      <w:tr w:rsidR="007B6BD0" w:rsidRPr="007B6BD0" w14:paraId="4EB0A74B" w14:textId="77777777" w:rsidTr="008710EC">
        <w:trPr>
          <w:trHeight w:val="293"/>
        </w:trPr>
        <w:tc>
          <w:tcPr>
            <w:tcW w:w="2842" w:type="dxa"/>
            <w:tcBorders>
              <w:top w:val="nil"/>
              <w:left w:val="single" w:sz="4" w:space="0" w:color="auto"/>
              <w:bottom w:val="nil"/>
              <w:right w:val="single" w:sz="4" w:space="0" w:color="auto"/>
            </w:tcBorders>
            <w:shd w:val="clear" w:color="auto" w:fill="FFFFFF"/>
          </w:tcPr>
          <w:p w14:paraId="7759BE9E"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элементарной</w:t>
            </w:r>
          </w:p>
        </w:tc>
        <w:tc>
          <w:tcPr>
            <w:tcW w:w="2584" w:type="dxa"/>
            <w:tcBorders>
              <w:top w:val="nil"/>
              <w:left w:val="single" w:sz="4" w:space="0" w:color="auto"/>
              <w:bottom w:val="nil"/>
              <w:right w:val="single" w:sz="4" w:space="0" w:color="auto"/>
            </w:tcBorders>
            <w:shd w:val="clear" w:color="auto" w:fill="FFFFFF"/>
          </w:tcPr>
          <w:p w14:paraId="48F2B181"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работа</w:t>
            </w:r>
          </w:p>
        </w:tc>
        <w:tc>
          <w:tcPr>
            <w:tcW w:w="1013" w:type="dxa"/>
            <w:tcBorders>
              <w:top w:val="nil"/>
              <w:left w:val="single" w:sz="4" w:space="0" w:color="auto"/>
              <w:bottom w:val="nil"/>
              <w:right w:val="single" w:sz="4" w:space="0" w:color="auto"/>
            </w:tcBorders>
            <w:shd w:val="clear" w:color="auto" w:fill="FFFFFF"/>
          </w:tcPr>
          <w:p w14:paraId="21907051" w14:textId="77777777" w:rsidR="007B6BD0" w:rsidRPr="007B6BD0" w:rsidRDefault="007B6BD0" w:rsidP="008710EC">
            <w:pPr>
              <w:ind w:right="-77"/>
              <w:rPr>
                <w:sz w:val="28"/>
                <w:szCs w:val="28"/>
              </w:rPr>
            </w:pPr>
          </w:p>
        </w:tc>
        <w:tc>
          <w:tcPr>
            <w:tcW w:w="1372" w:type="dxa"/>
            <w:tcBorders>
              <w:top w:val="nil"/>
              <w:left w:val="single" w:sz="4" w:space="0" w:color="auto"/>
              <w:bottom w:val="nil"/>
              <w:right w:val="single" w:sz="4" w:space="0" w:color="auto"/>
            </w:tcBorders>
            <w:shd w:val="clear" w:color="auto" w:fill="FFFFFF"/>
          </w:tcPr>
          <w:p w14:paraId="3D318DB8" w14:textId="77777777" w:rsidR="007B6BD0" w:rsidRPr="007B6BD0" w:rsidRDefault="007B6BD0" w:rsidP="008710EC">
            <w:pPr>
              <w:ind w:right="-77"/>
              <w:rPr>
                <w:sz w:val="28"/>
                <w:szCs w:val="28"/>
              </w:rPr>
            </w:pPr>
          </w:p>
        </w:tc>
        <w:tc>
          <w:tcPr>
            <w:tcW w:w="1336" w:type="dxa"/>
            <w:tcBorders>
              <w:top w:val="nil"/>
              <w:left w:val="single" w:sz="4" w:space="0" w:color="auto"/>
              <w:bottom w:val="nil"/>
              <w:right w:val="single" w:sz="4" w:space="0" w:color="auto"/>
            </w:tcBorders>
            <w:shd w:val="clear" w:color="auto" w:fill="FFFFFF"/>
          </w:tcPr>
          <w:p w14:paraId="3116B1D3" w14:textId="77777777" w:rsidR="007B6BD0" w:rsidRPr="007B6BD0" w:rsidRDefault="007B6BD0" w:rsidP="008710EC">
            <w:pPr>
              <w:ind w:right="-77"/>
              <w:rPr>
                <w:sz w:val="28"/>
                <w:szCs w:val="28"/>
              </w:rPr>
            </w:pPr>
          </w:p>
        </w:tc>
      </w:tr>
      <w:tr w:rsidR="007B6BD0" w:rsidRPr="007B6BD0" w14:paraId="3C58334E" w14:textId="77777777" w:rsidTr="008710EC">
        <w:trPr>
          <w:trHeight w:val="494"/>
        </w:trPr>
        <w:tc>
          <w:tcPr>
            <w:tcW w:w="2842" w:type="dxa"/>
            <w:tcBorders>
              <w:top w:val="nil"/>
              <w:left w:val="single" w:sz="4" w:space="0" w:color="auto"/>
              <w:bottom w:val="single" w:sz="4" w:space="0" w:color="auto"/>
              <w:right w:val="single" w:sz="4" w:space="0" w:color="auto"/>
            </w:tcBorders>
            <w:shd w:val="clear" w:color="auto" w:fill="FFFFFF"/>
          </w:tcPr>
          <w:p w14:paraId="6A0ED890" w14:textId="77777777" w:rsidR="007B6BD0" w:rsidRPr="007B6BD0" w:rsidRDefault="007B6BD0" w:rsidP="008710EC">
            <w:pPr>
              <w:pStyle w:val="a7"/>
              <w:shd w:val="clear" w:color="auto" w:fill="auto"/>
              <w:spacing w:before="0"/>
              <w:ind w:right="-77" w:firstLine="0"/>
              <w:jc w:val="left"/>
              <w:rPr>
                <w:sz w:val="28"/>
                <w:szCs w:val="28"/>
              </w:rPr>
            </w:pPr>
            <w:r w:rsidRPr="007B6BD0">
              <w:rPr>
                <w:sz w:val="28"/>
                <w:szCs w:val="28"/>
              </w:rPr>
              <w:t>теории музыки.- М.: Музыка, 1994, 288с.</w:t>
            </w:r>
          </w:p>
        </w:tc>
        <w:tc>
          <w:tcPr>
            <w:tcW w:w="2584" w:type="dxa"/>
            <w:tcBorders>
              <w:top w:val="nil"/>
              <w:left w:val="single" w:sz="4" w:space="0" w:color="auto"/>
              <w:bottom w:val="single" w:sz="4" w:space="0" w:color="auto"/>
              <w:right w:val="single" w:sz="4" w:space="0" w:color="auto"/>
            </w:tcBorders>
            <w:shd w:val="clear" w:color="auto" w:fill="FFFFFF"/>
          </w:tcPr>
          <w:p w14:paraId="5696F0DD"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студентов</w:t>
            </w:r>
          </w:p>
        </w:tc>
        <w:tc>
          <w:tcPr>
            <w:tcW w:w="1013" w:type="dxa"/>
            <w:tcBorders>
              <w:top w:val="nil"/>
              <w:left w:val="single" w:sz="4" w:space="0" w:color="auto"/>
              <w:bottom w:val="single" w:sz="4" w:space="0" w:color="auto"/>
              <w:right w:val="single" w:sz="4" w:space="0" w:color="auto"/>
            </w:tcBorders>
            <w:shd w:val="clear" w:color="auto" w:fill="FFFFFF"/>
          </w:tcPr>
          <w:p w14:paraId="77A34558" w14:textId="77777777" w:rsidR="007B6BD0" w:rsidRPr="007B6BD0" w:rsidRDefault="007B6BD0" w:rsidP="008710EC">
            <w:pPr>
              <w:ind w:right="-77"/>
              <w:rPr>
                <w:sz w:val="28"/>
                <w:szCs w:val="28"/>
              </w:rPr>
            </w:pPr>
          </w:p>
        </w:tc>
        <w:tc>
          <w:tcPr>
            <w:tcW w:w="1372" w:type="dxa"/>
            <w:tcBorders>
              <w:top w:val="nil"/>
              <w:left w:val="single" w:sz="4" w:space="0" w:color="auto"/>
              <w:bottom w:val="single" w:sz="4" w:space="0" w:color="auto"/>
              <w:right w:val="single" w:sz="4" w:space="0" w:color="auto"/>
            </w:tcBorders>
            <w:shd w:val="clear" w:color="auto" w:fill="FFFFFF"/>
          </w:tcPr>
          <w:p w14:paraId="4DA832DC" w14:textId="77777777" w:rsidR="007B6BD0" w:rsidRPr="007B6BD0" w:rsidRDefault="007B6BD0" w:rsidP="008710EC">
            <w:pPr>
              <w:ind w:right="-77"/>
              <w:rPr>
                <w:sz w:val="28"/>
                <w:szCs w:val="28"/>
              </w:rPr>
            </w:pPr>
          </w:p>
        </w:tc>
        <w:tc>
          <w:tcPr>
            <w:tcW w:w="1336" w:type="dxa"/>
            <w:tcBorders>
              <w:top w:val="nil"/>
              <w:left w:val="single" w:sz="4" w:space="0" w:color="auto"/>
              <w:bottom w:val="single" w:sz="4" w:space="0" w:color="auto"/>
              <w:right w:val="single" w:sz="4" w:space="0" w:color="auto"/>
            </w:tcBorders>
            <w:shd w:val="clear" w:color="auto" w:fill="FFFFFF"/>
          </w:tcPr>
          <w:p w14:paraId="48B3FF5B" w14:textId="77777777" w:rsidR="007B6BD0" w:rsidRPr="007B6BD0" w:rsidRDefault="007B6BD0" w:rsidP="008710EC">
            <w:pPr>
              <w:ind w:right="-77"/>
              <w:rPr>
                <w:sz w:val="28"/>
                <w:szCs w:val="28"/>
              </w:rPr>
            </w:pPr>
          </w:p>
        </w:tc>
      </w:tr>
      <w:tr w:rsidR="007B6BD0" w:rsidRPr="007B6BD0" w14:paraId="0AD56DB7" w14:textId="77777777" w:rsidTr="008710EC">
        <w:trPr>
          <w:trHeight w:val="597"/>
        </w:trPr>
        <w:tc>
          <w:tcPr>
            <w:tcW w:w="2842" w:type="dxa"/>
            <w:tcBorders>
              <w:top w:val="single" w:sz="4" w:space="0" w:color="auto"/>
              <w:left w:val="single" w:sz="4" w:space="0" w:color="auto"/>
              <w:bottom w:val="nil"/>
              <w:right w:val="single" w:sz="4" w:space="0" w:color="auto"/>
            </w:tcBorders>
            <w:shd w:val="clear" w:color="auto" w:fill="FFFFFF"/>
          </w:tcPr>
          <w:p w14:paraId="1EB50ABC" w14:textId="77777777" w:rsidR="007B6BD0" w:rsidRPr="007B6BD0" w:rsidRDefault="007B6BD0" w:rsidP="008710EC">
            <w:pPr>
              <w:pStyle w:val="a7"/>
              <w:shd w:val="clear" w:color="auto" w:fill="auto"/>
              <w:spacing w:before="0" w:line="326" w:lineRule="exact"/>
              <w:ind w:right="-77" w:firstLine="0"/>
              <w:jc w:val="left"/>
              <w:rPr>
                <w:sz w:val="28"/>
                <w:szCs w:val="28"/>
              </w:rPr>
            </w:pPr>
            <w:r w:rsidRPr="007B6BD0">
              <w:rPr>
                <w:sz w:val="28"/>
                <w:szCs w:val="28"/>
              </w:rPr>
              <w:t>Шайхутдинова Д.И. Методика обучения</w:t>
            </w:r>
          </w:p>
        </w:tc>
        <w:tc>
          <w:tcPr>
            <w:tcW w:w="2584" w:type="dxa"/>
            <w:tcBorders>
              <w:top w:val="single" w:sz="4" w:space="0" w:color="auto"/>
              <w:left w:val="single" w:sz="4" w:space="0" w:color="auto"/>
              <w:bottom w:val="nil"/>
              <w:right w:val="single" w:sz="4" w:space="0" w:color="auto"/>
            </w:tcBorders>
            <w:shd w:val="clear" w:color="auto" w:fill="FFFFFF"/>
          </w:tcPr>
          <w:p w14:paraId="22698825" w14:textId="77777777" w:rsidR="007B6BD0" w:rsidRPr="007B6BD0" w:rsidRDefault="007B6BD0" w:rsidP="008710EC">
            <w:pPr>
              <w:pStyle w:val="a7"/>
              <w:shd w:val="clear" w:color="auto" w:fill="auto"/>
              <w:spacing w:before="0" w:line="326" w:lineRule="exact"/>
              <w:ind w:right="-77" w:firstLine="0"/>
              <w:jc w:val="left"/>
              <w:rPr>
                <w:sz w:val="28"/>
                <w:szCs w:val="28"/>
              </w:rPr>
            </w:pPr>
            <w:r w:rsidRPr="007B6BD0">
              <w:rPr>
                <w:sz w:val="28"/>
                <w:szCs w:val="28"/>
              </w:rPr>
              <w:t>Аудиторные занятия</w:t>
            </w:r>
          </w:p>
        </w:tc>
        <w:tc>
          <w:tcPr>
            <w:tcW w:w="1013" w:type="dxa"/>
            <w:tcBorders>
              <w:top w:val="single" w:sz="4" w:space="0" w:color="auto"/>
              <w:left w:val="single" w:sz="4" w:space="0" w:color="auto"/>
              <w:bottom w:val="nil"/>
              <w:right w:val="single" w:sz="4" w:space="0" w:color="auto"/>
            </w:tcBorders>
            <w:shd w:val="clear" w:color="auto" w:fill="FFFFFF"/>
          </w:tcPr>
          <w:p w14:paraId="4598AF9C"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20</w:t>
            </w:r>
          </w:p>
        </w:tc>
        <w:tc>
          <w:tcPr>
            <w:tcW w:w="1372" w:type="dxa"/>
            <w:tcBorders>
              <w:top w:val="single" w:sz="4" w:space="0" w:color="auto"/>
              <w:left w:val="single" w:sz="4" w:space="0" w:color="auto"/>
              <w:bottom w:val="nil"/>
              <w:right w:val="single" w:sz="4" w:space="0" w:color="auto"/>
            </w:tcBorders>
            <w:shd w:val="clear" w:color="auto" w:fill="FFFFFF"/>
          </w:tcPr>
          <w:p w14:paraId="0D95C80B"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1</w:t>
            </w:r>
          </w:p>
        </w:tc>
        <w:tc>
          <w:tcPr>
            <w:tcW w:w="1336" w:type="dxa"/>
            <w:tcBorders>
              <w:top w:val="single" w:sz="4" w:space="0" w:color="auto"/>
              <w:left w:val="single" w:sz="4" w:space="0" w:color="auto"/>
              <w:bottom w:val="nil"/>
              <w:right w:val="single" w:sz="4" w:space="0" w:color="auto"/>
            </w:tcBorders>
            <w:shd w:val="clear" w:color="auto" w:fill="FFFFFF"/>
          </w:tcPr>
          <w:p w14:paraId="462815B4" w14:textId="77777777" w:rsidR="007B6BD0" w:rsidRPr="007B6BD0" w:rsidRDefault="007B6BD0" w:rsidP="008710EC">
            <w:pPr>
              <w:ind w:right="-77"/>
              <w:rPr>
                <w:sz w:val="28"/>
                <w:szCs w:val="28"/>
              </w:rPr>
            </w:pPr>
          </w:p>
        </w:tc>
      </w:tr>
      <w:tr w:rsidR="007B6BD0" w:rsidRPr="007B6BD0" w14:paraId="3BB50492" w14:textId="77777777" w:rsidTr="008710EC">
        <w:trPr>
          <w:trHeight w:val="289"/>
        </w:trPr>
        <w:tc>
          <w:tcPr>
            <w:tcW w:w="2842" w:type="dxa"/>
            <w:tcBorders>
              <w:top w:val="nil"/>
              <w:left w:val="single" w:sz="4" w:space="0" w:color="auto"/>
              <w:bottom w:val="nil"/>
              <w:right w:val="single" w:sz="4" w:space="0" w:color="auto"/>
            </w:tcBorders>
            <w:shd w:val="clear" w:color="auto" w:fill="FFFFFF"/>
          </w:tcPr>
          <w:p w14:paraId="38DEB85C"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элементарной</w:t>
            </w:r>
          </w:p>
        </w:tc>
        <w:tc>
          <w:tcPr>
            <w:tcW w:w="2584" w:type="dxa"/>
            <w:tcBorders>
              <w:top w:val="nil"/>
              <w:left w:val="single" w:sz="4" w:space="0" w:color="auto"/>
              <w:bottom w:val="nil"/>
              <w:right w:val="single" w:sz="4" w:space="0" w:color="auto"/>
            </w:tcBorders>
            <w:shd w:val="clear" w:color="auto" w:fill="FFFFFF"/>
          </w:tcPr>
          <w:p w14:paraId="535361B6" w14:textId="77777777" w:rsidR="007B6BD0" w:rsidRPr="007B6BD0" w:rsidRDefault="007B6BD0" w:rsidP="008710EC">
            <w:pPr>
              <w:ind w:right="-77"/>
              <w:rPr>
                <w:sz w:val="28"/>
                <w:szCs w:val="28"/>
              </w:rPr>
            </w:pPr>
          </w:p>
        </w:tc>
        <w:tc>
          <w:tcPr>
            <w:tcW w:w="1013" w:type="dxa"/>
            <w:tcBorders>
              <w:top w:val="nil"/>
              <w:left w:val="single" w:sz="4" w:space="0" w:color="auto"/>
              <w:bottom w:val="nil"/>
              <w:right w:val="single" w:sz="4" w:space="0" w:color="auto"/>
            </w:tcBorders>
            <w:shd w:val="clear" w:color="auto" w:fill="FFFFFF"/>
          </w:tcPr>
          <w:p w14:paraId="40D8571D" w14:textId="77777777" w:rsidR="007B6BD0" w:rsidRPr="007B6BD0" w:rsidRDefault="007B6BD0" w:rsidP="008710EC">
            <w:pPr>
              <w:ind w:right="-77"/>
              <w:rPr>
                <w:sz w:val="28"/>
                <w:szCs w:val="28"/>
              </w:rPr>
            </w:pPr>
          </w:p>
        </w:tc>
        <w:tc>
          <w:tcPr>
            <w:tcW w:w="1372" w:type="dxa"/>
            <w:tcBorders>
              <w:top w:val="nil"/>
              <w:left w:val="single" w:sz="4" w:space="0" w:color="auto"/>
              <w:bottom w:val="nil"/>
              <w:right w:val="single" w:sz="4" w:space="0" w:color="auto"/>
            </w:tcBorders>
            <w:shd w:val="clear" w:color="auto" w:fill="FFFFFF"/>
          </w:tcPr>
          <w:p w14:paraId="4692BEC3" w14:textId="77777777" w:rsidR="007B6BD0" w:rsidRPr="007B6BD0" w:rsidRDefault="007B6BD0" w:rsidP="008710EC">
            <w:pPr>
              <w:ind w:right="-77"/>
              <w:rPr>
                <w:sz w:val="28"/>
                <w:szCs w:val="28"/>
              </w:rPr>
            </w:pPr>
          </w:p>
        </w:tc>
        <w:tc>
          <w:tcPr>
            <w:tcW w:w="1336" w:type="dxa"/>
            <w:tcBorders>
              <w:top w:val="nil"/>
              <w:left w:val="single" w:sz="4" w:space="0" w:color="auto"/>
              <w:bottom w:val="nil"/>
              <w:right w:val="single" w:sz="4" w:space="0" w:color="auto"/>
            </w:tcBorders>
            <w:shd w:val="clear" w:color="auto" w:fill="FFFFFF"/>
          </w:tcPr>
          <w:p w14:paraId="06AD26C5" w14:textId="77777777" w:rsidR="007B6BD0" w:rsidRPr="007B6BD0" w:rsidRDefault="007B6BD0" w:rsidP="008710EC">
            <w:pPr>
              <w:ind w:right="-77"/>
              <w:rPr>
                <w:sz w:val="28"/>
                <w:szCs w:val="28"/>
              </w:rPr>
            </w:pPr>
          </w:p>
        </w:tc>
      </w:tr>
      <w:tr w:rsidR="007B6BD0" w:rsidRPr="007B6BD0" w14:paraId="2543E33A" w14:textId="77777777" w:rsidTr="008710EC">
        <w:trPr>
          <w:trHeight w:val="526"/>
        </w:trPr>
        <w:tc>
          <w:tcPr>
            <w:tcW w:w="2842" w:type="dxa"/>
            <w:tcBorders>
              <w:top w:val="nil"/>
              <w:left w:val="single" w:sz="4" w:space="0" w:color="auto"/>
              <w:bottom w:val="nil"/>
              <w:right w:val="single" w:sz="4" w:space="0" w:color="auto"/>
            </w:tcBorders>
            <w:shd w:val="clear" w:color="auto" w:fill="FFFFFF"/>
          </w:tcPr>
          <w:p w14:paraId="2A7D26F0" w14:textId="77777777" w:rsidR="007B6BD0" w:rsidRPr="007B6BD0" w:rsidRDefault="007B6BD0" w:rsidP="008710EC">
            <w:pPr>
              <w:pStyle w:val="a7"/>
              <w:shd w:val="clear" w:color="auto" w:fill="auto"/>
              <w:spacing w:before="0" w:line="331" w:lineRule="exact"/>
              <w:ind w:right="-77" w:firstLine="0"/>
              <w:jc w:val="left"/>
              <w:rPr>
                <w:sz w:val="28"/>
                <w:szCs w:val="28"/>
              </w:rPr>
            </w:pPr>
            <w:r w:rsidRPr="007B6BD0">
              <w:rPr>
                <w:sz w:val="28"/>
                <w:szCs w:val="28"/>
              </w:rPr>
              <w:t>теории музыки.- Ростов-на-Дону,</w:t>
            </w:r>
          </w:p>
        </w:tc>
        <w:tc>
          <w:tcPr>
            <w:tcW w:w="2584" w:type="dxa"/>
            <w:tcBorders>
              <w:top w:val="nil"/>
              <w:left w:val="single" w:sz="4" w:space="0" w:color="auto"/>
              <w:bottom w:val="nil"/>
              <w:right w:val="single" w:sz="4" w:space="0" w:color="auto"/>
            </w:tcBorders>
            <w:shd w:val="clear" w:color="auto" w:fill="FFFFFF"/>
          </w:tcPr>
          <w:p w14:paraId="1E4B8D1F" w14:textId="77777777" w:rsidR="007B6BD0" w:rsidRPr="007B6BD0" w:rsidRDefault="007B6BD0" w:rsidP="008710EC">
            <w:pPr>
              <w:ind w:right="-77"/>
              <w:rPr>
                <w:sz w:val="28"/>
                <w:szCs w:val="28"/>
              </w:rPr>
            </w:pPr>
          </w:p>
        </w:tc>
        <w:tc>
          <w:tcPr>
            <w:tcW w:w="1013" w:type="dxa"/>
            <w:tcBorders>
              <w:top w:val="nil"/>
              <w:left w:val="single" w:sz="4" w:space="0" w:color="auto"/>
              <w:bottom w:val="nil"/>
              <w:right w:val="single" w:sz="4" w:space="0" w:color="auto"/>
            </w:tcBorders>
            <w:shd w:val="clear" w:color="auto" w:fill="FFFFFF"/>
          </w:tcPr>
          <w:p w14:paraId="5371A01F" w14:textId="77777777" w:rsidR="007B6BD0" w:rsidRPr="007B6BD0" w:rsidRDefault="007B6BD0" w:rsidP="008710EC">
            <w:pPr>
              <w:ind w:right="-77"/>
              <w:rPr>
                <w:sz w:val="28"/>
                <w:szCs w:val="28"/>
              </w:rPr>
            </w:pPr>
          </w:p>
        </w:tc>
        <w:tc>
          <w:tcPr>
            <w:tcW w:w="1372" w:type="dxa"/>
            <w:tcBorders>
              <w:top w:val="nil"/>
              <w:left w:val="single" w:sz="4" w:space="0" w:color="auto"/>
              <w:bottom w:val="nil"/>
              <w:right w:val="single" w:sz="4" w:space="0" w:color="auto"/>
            </w:tcBorders>
            <w:shd w:val="clear" w:color="auto" w:fill="FFFFFF"/>
          </w:tcPr>
          <w:p w14:paraId="4918B880" w14:textId="77777777" w:rsidR="007B6BD0" w:rsidRPr="007B6BD0" w:rsidRDefault="007B6BD0" w:rsidP="008710EC">
            <w:pPr>
              <w:ind w:right="-77"/>
              <w:rPr>
                <w:sz w:val="28"/>
                <w:szCs w:val="28"/>
              </w:rPr>
            </w:pPr>
          </w:p>
        </w:tc>
        <w:tc>
          <w:tcPr>
            <w:tcW w:w="1336" w:type="dxa"/>
            <w:tcBorders>
              <w:top w:val="nil"/>
              <w:left w:val="single" w:sz="4" w:space="0" w:color="auto"/>
              <w:bottom w:val="nil"/>
              <w:right w:val="single" w:sz="4" w:space="0" w:color="auto"/>
            </w:tcBorders>
            <w:shd w:val="clear" w:color="auto" w:fill="FFFFFF"/>
          </w:tcPr>
          <w:p w14:paraId="546AEE46" w14:textId="77777777" w:rsidR="007B6BD0" w:rsidRPr="007B6BD0" w:rsidRDefault="007B6BD0" w:rsidP="008710EC">
            <w:pPr>
              <w:ind w:right="-77"/>
              <w:rPr>
                <w:sz w:val="28"/>
                <w:szCs w:val="28"/>
              </w:rPr>
            </w:pPr>
          </w:p>
        </w:tc>
      </w:tr>
      <w:tr w:rsidR="007B6BD0" w:rsidRPr="007B6BD0" w14:paraId="65D3113D" w14:textId="77777777" w:rsidTr="008710EC">
        <w:trPr>
          <w:trHeight w:val="260"/>
        </w:trPr>
        <w:tc>
          <w:tcPr>
            <w:tcW w:w="2842" w:type="dxa"/>
            <w:tcBorders>
              <w:top w:val="nil"/>
              <w:left w:val="single" w:sz="4" w:space="0" w:color="auto"/>
              <w:bottom w:val="single" w:sz="4" w:space="0" w:color="auto"/>
              <w:right w:val="single" w:sz="4" w:space="0" w:color="auto"/>
            </w:tcBorders>
            <w:shd w:val="clear" w:color="auto" w:fill="FFFFFF"/>
          </w:tcPr>
          <w:p w14:paraId="3870DBD9"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Феникс,2009,154с.</w:t>
            </w:r>
          </w:p>
        </w:tc>
        <w:tc>
          <w:tcPr>
            <w:tcW w:w="2584" w:type="dxa"/>
            <w:tcBorders>
              <w:top w:val="nil"/>
              <w:left w:val="single" w:sz="4" w:space="0" w:color="auto"/>
              <w:bottom w:val="single" w:sz="4" w:space="0" w:color="auto"/>
              <w:right w:val="single" w:sz="4" w:space="0" w:color="auto"/>
            </w:tcBorders>
            <w:shd w:val="clear" w:color="auto" w:fill="FFFFFF"/>
          </w:tcPr>
          <w:p w14:paraId="5CAEDB03" w14:textId="77777777" w:rsidR="007B6BD0" w:rsidRPr="007B6BD0" w:rsidRDefault="007B6BD0" w:rsidP="008710EC">
            <w:pPr>
              <w:ind w:right="-77"/>
              <w:rPr>
                <w:sz w:val="28"/>
                <w:szCs w:val="28"/>
              </w:rPr>
            </w:pPr>
          </w:p>
        </w:tc>
        <w:tc>
          <w:tcPr>
            <w:tcW w:w="1013" w:type="dxa"/>
            <w:tcBorders>
              <w:top w:val="nil"/>
              <w:left w:val="single" w:sz="4" w:space="0" w:color="auto"/>
              <w:bottom w:val="single" w:sz="4" w:space="0" w:color="auto"/>
              <w:right w:val="single" w:sz="4" w:space="0" w:color="auto"/>
            </w:tcBorders>
            <w:shd w:val="clear" w:color="auto" w:fill="FFFFFF"/>
          </w:tcPr>
          <w:p w14:paraId="3B14F15C" w14:textId="77777777" w:rsidR="007B6BD0" w:rsidRPr="007B6BD0" w:rsidRDefault="007B6BD0" w:rsidP="008710EC">
            <w:pPr>
              <w:ind w:right="-77"/>
              <w:rPr>
                <w:sz w:val="28"/>
                <w:szCs w:val="28"/>
              </w:rPr>
            </w:pPr>
          </w:p>
        </w:tc>
        <w:tc>
          <w:tcPr>
            <w:tcW w:w="1372" w:type="dxa"/>
            <w:tcBorders>
              <w:top w:val="nil"/>
              <w:left w:val="single" w:sz="4" w:space="0" w:color="auto"/>
              <w:bottom w:val="single" w:sz="4" w:space="0" w:color="auto"/>
              <w:right w:val="single" w:sz="4" w:space="0" w:color="auto"/>
            </w:tcBorders>
            <w:shd w:val="clear" w:color="auto" w:fill="FFFFFF"/>
          </w:tcPr>
          <w:p w14:paraId="2D7C2626" w14:textId="77777777" w:rsidR="007B6BD0" w:rsidRPr="007B6BD0" w:rsidRDefault="007B6BD0" w:rsidP="008710EC">
            <w:pPr>
              <w:ind w:right="-77"/>
              <w:rPr>
                <w:sz w:val="28"/>
                <w:szCs w:val="28"/>
              </w:rPr>
            </w:pPr>
          </w:p>
        </w:tc>
        <w:tc>
          <w:tcPr>
            <w:tcW w:w="1336" w:type="dxa"/>
            <w:tcBorders>
              <w:top w:val="nil"/>
              <w:left w:val="single" w:sz="4" w:space="0" w:color="auto"/>
              <w:bottom w:val="single" w:sz="4" w:space="0" w:color="auto"/>
              <w:right w:val="single" w:sz="4" w:space="0" w:color="auto"/>
            </w:tcBorders>
            <w:shd w:val="clear" w:color="auto" w:fill="FFFFFF"/>
          </w:tcPr>
          <w:p w14:paraId="0ED03D79" w14:textId="77777777" w:rsidR="007B6BD0" w:rsidRPr="007B6BD0" w:rsidRDefault="007B6BD0" w:rsidP="008710EC">
            <w:pPr>
              <w:ind w:right="-77"/>
              <w:rPr>
                <w:sz w:val="28"/>
                <w:szCs w:val="28"/>
              </w:rPr>
            </w:pPr>
          </w:p>
        </w:tc>
      </w:tr>
      <w:tr w:rsidR="007B6BD0" w:rsidRPr="007B6BD0" w14:paraId="5D2B77DA" w14:textId="77777777" w:rsidTr="008710EC">
        <w:trPr>
          <w:trHeight w:val="260"/>
        </w:trPr>
        <w:tc>
          <w:tcPr>
            <w:tcW w:w="2842" w:type="dxa"/>
            <w:tcBorders>
              <w:top w:val="nil"/>
              <w:left w:val="single" w:sz="4" w:space="0" w:color="auto"/>
              <w:bottom w:val="single" w:sz="4" w:space="0" w:color="auto"/>
              <w:right w:val="single" w:sz="4" w:space="0" w:color="auto"/>
            </w:tcBorders>
            <w:shd w:val="clear" w:color="auto" w:fill="FFFFFF"/>
          </w:tcPr>
          <w:p w14:paraId="6D493988"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Фридкин Г. Чтение с листа на уроках сольфеджио. – М.: Композитор, 1993, 127с.</w:t>
            </w:r>
          </w:p>
        </w:tc>
        <w:tc>
          <w:tcPr>
            <w:tcW w:w="2584" w:type="dxa"/>
            <w:tcBorders>
              <w:top w:val="nil"/>
              <w:left w:val="single" w:sz="4" w:space="0" w:color="auto"/>
              <w:bottom w:val="single" w:sz="4" w:space="0" w:color="auto"/>
              <w:right w:val="single" w:sz="4" w:space="0" w:color="auto"/>
            </w:tcBorders>
            <w:shd w:val="clear" w:color="auto" w:fill="FFFFFF"/>
          </w:tcPr>
          <w:p w14:paraId="2D311796" w14:textId="77777777" w:rsidR="007B6BD0" w:rsidRPr="007B6BD0" w:rsidRDefault="007B6BD0" w:rsidP="008710EC">
            <w:pPr>
              <w:ind w:right="-77"/>
              <w:rPr>
                <w:rFonts w:ascii="Times New Roman" w:hAnsi="Times New Roman"/>
                <w:sz w:val="28"/>
                <w:szCs w:val="28"/>
              </w:rPr>
            </w:pPr>
            <w:r w:rsidRPr="007B6BD0">
              <w:rPr>
                <w:rFonts w:ascii="Times New Roman" w:hAnsi="Times New Roman"/>
                <w:sz w:val="28"/>
                <w:szCs w:val="28"/>
              </w:rPr>
              <w:t>Аудиторные занятия</w:t>
            </w:r>
          </w:p>
        </w:tc>
        <w:tc>
          <w:tcPr>
            <w:tcW w:w="1013" w:type="dxa"/>
            <w:tcBorders>
              <w:top w:val="nil"/>
              <w:left w:val="single" w:sz="4" w:space="0" w:color="auto"/>
              <w:bottom w:val="single" w:sz="4" w:space="0" w:color="auto"/>
              <w:right w:val="single" w:sz="4" w:space="0" w:color="auto"/>
            </w:tcBorders>
            <w:shd w:val="clear" w:color="auto" w:fill="FFFFFF"/>
          </w:tcPr>
          <w:p w14:paraId="4F628EA9" w14:textId="77777777" w:rsidR="007B6BD0" w:rsidRPr="007B6BD0" w:rsidRDefault="007B6BD0" w:rsidP="008710EC">
            <w:pPr>
              <w:ind w:right="-77"/>
              <w:rPr>
                <w:sz w:val="28"/>
                <w:szCs w:val="28"/>
              </w:rPr>
            </w:pPr>
            <w:r w:rsidRPr="007B6BD0">
              <w:rPr>
                <w:sz w:val="28"/>
                <w:szCs w:val="28"/>
              </w:rPr>
              <w:t>10</w:t>
            </w:r>
          </w:p>
        </w:tc>
        <w:tc>
          <w:tcPr>
            <w:tcW w:w="1372" w:type="dxa"/>
            <w:tcBorders>
              <w:top w:val="nil"/>
              <w:left w:val="single" w:sz="4" w:space="0" w:color="auto"/>
              <w:bottom w:val="single" w:sz="4" w:space="0" w:color="auto"/>
              <w:right w:val="single" w:sz="4" w:space="0" w:color="auto"/>
            </w:tcBorders>
            <w:shd w:val="clear" w:color="auto" w:fill="FFFFFF"/>
          </w:tcPr>
          <w:p w14:paraId="1307D9F1" w14:textId="77777777" w:rsidR="007B6BD0" w:rsidRPr="007B6BD0" w:rsidRDefault="007B6BD0" w:rsidP="008710EC">
            <w:pPr>
              <w:ind w:right="-77"/>
              <w:rPr>
                <w:sz w:val="28"/>
                <w:szCs w:val="28"/>
              </w:rPr>
            </w:pPr>
            <w:r w:rsidRPr="007B6BD0">
              <w:rPr>
                <w:sz w:val="28"/>
                <w:szCs w:val="28"/>
              </w:rPr>
              <w:t>2</w:t>
            </w:r>
          </w:p>
        </w:tc>
        <w:tc>
          <w:tcPr>
            <w:tcW w:w="1336" w:type="dxa"/>
            <w:tcBorders>
              <w:top w:val="nil"/>
              <w:left w:val="single" w:sz="4" w:space="0" w:color="auto"/>
              <w:bottom w:val="single" w:sz="4" w:space="0" w:color="auto"/>
              <w:right w:val="single" w:sz="4" w:space="0" w:color="auto"/>
            </w:tcBorders>
            <w:shd w:val="clear" w:color="auto" w:fill="FFFFFF"/>
          </w:tcPr>
          <w:p w14:paraId="2F409F49" w14:textId="77777777" w:rsidR="007B6BD0" w:rsidRPr="007B6BD0" w:rsidRDefault="007B6BD0" w:rsidP="008710EC">
            <w:pPr>
              <w:ind w:right="-77"/>
              <w:rPr>
                <w:sz w:val="28"/>
                <w:szCs w:val="28"/>
              </w:rPr>
            </w:pPr>
            <w:r w:rsidRPr="007B6BD0">
              <w:rPr>
                <w:sz w:val="28"/>
                <w:szCs w:val="28"/>
              </w:rPr>
              <w:t>3</w:t>
            </w:r>
          </w:p>
        </w:tc>
      </w:tr>
      <w:tr w:rsidR="007B6BD0" w:rsidRPr="007B6BD0" w14:paraId="6C7729E6" w14:textId="77777777" w:rsidTr="008710EC">
        <w:trPr>
          <w:trHeight w:val="311"/>
        </w:trPr>
        <w:tc>
          <w:tcPr>
            <w:tcW w:w="2842" w:type="dxa"/>
            <w:tcBorders>
              <w:top w:val="single" w:sz="4" w:space="0" w:color="auto"/>
              <w:left w:val="single" w:sz="4" w:space="0" w:color="auto"/>
              <w:bottom w:val="nil"/>
              <w:right w:val="single" w:sz="4" w:space="0" w:color="auto"/>
            </w:tcBorders>
            <w:shd w:val="clear" w:color="auto" w:fill="FFFFFF"/>
          </w:tcPr>
          <w:p w14:paraId="67A1D935"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Русские народные</w:t>
            </w:r>
          </w:p>
        </w:tc>
        <w:tc>
          <w:tcPr>
            <w:tcW w:w="2584" w:type="dxa"/>
            <w:tcBorders>
              <w:top w:val="single" w:sz="4" w:space="0" w:color="auto"/>
              <w:left w:val="single" w:sz="4" w:space="0" w:color="auto"/>
              <w:bottom w:val="nil"/>
              <w:right w:val="single" w:sz="4" w:space="0" w:color="auto"/>
            </w:tcBorders>
            <w:shd w:val="clear" w:color="auto" w:fill="FFFFFF"/>
          </w:tcPr>
          <w:p w14:paraId="4716BF7D"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Аудиторные</w:t>
            </w:r>
          </w:p>
        </w:tc>
        <w:tc>
          <w:tcPr>
            <w:tcW w:w="1013" w:type="dxa"/>
            <w:tcBorders>
              <w:top w:val="single" w:sz="4" w:space="0" w:color="auto"/>
              <w:left w:val="single" w:sz="4" w:space="0" w:color="auto"/>
              <w:bottom w:val="nil"/>
              <w:right w:val="single" w:sz="4" w:space="0" w:color="auto"/>
            </w:tcBorders>
            <w:shd w:val="clear" w:color="auto" w:fill="FFFFFF"/>
          </w:tcPr>
          <w:p w14:paraId="4EBCF434"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16</w:t>
            </w:r>
          </w:p>
        </w:tc>
        <w:tc>
          <w:tcPr>
            <w:tcW w:w="1372" w:type="dxa"/>
            <w:tcBorders>
              <w:top w:val="single" w:sz="4" w:space="0" w:color="auto"/>
              <w:left w:val="single" w:sz="4" w:space="0" w:color="auto"/>
              <w:bottom w:val="nil"/>
              <w:right w:val="single" w:sz="4" w:space="0" w:color="auto"/>
            </w:tcBorders>
            <w:shd w:val="clear" w:color="auto" w:fill="FFFFFF"/>
          </w:tcPr>
          <w:p w14:paraId="41F147E8"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1</w:t>
            </w:r>
          </w:p>
        </w:tc>
        <w:tc>
          <w:tcPr>
            <w:tcW w:w="1336" w:type="dxa"/>
            <w:tcBorders>
              <w:top w:val="single" w:sz="4" w:space="0" w:color="auto"/>
              <w:left w:val="single" w:sz="4" w:space="0" w:color="auto"/>
              <w:bottom w:val="nil"/>
              <w:right w:val="single" w:sz="4" w:space="0" w:color="auto"/>
            </w:tcBorders>
            <w:shd w:val="clear" w:color="auto" w:fill="FFFFFF"/>
          </w:tcPr>
          <w:p w14:paraId="60606107"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3</w:t>
            </w:r>
          </w:p>
        </w:tc>
      </w:tr>
      <w:tr w:rsidR="007B6BD0" w:rsidRPr="007B6BD0" w14:paraId="64CD419F" w14:textId="77777777" w:rsidTr="008710EC">
        <w:trPr>
          <w:trHeight w:val="260"/>
        </w:trPr>
        <w:tc>
          <w:tcPr>
            <w:tcW w:w="2842" w:type="dxa"/>
            <w:tcBorders>
              <w:top w:val="nil"/>
              <w:left w:val="single" w:sz="4" w:space="0" w:color="auto"/>
              <w:bottom w:val="nil"/>
              <w:right w:val="single" w:sz="4" w:space="0" w:color="auto"/>
            </w:tcBorders>
            <w:shd w:val="clear" w:color="auto" w:fill="FFFFFF"/>
          </w:tcPr>
          <w:p w14:paraId="328F4D06"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песни. Мелодии и</w:t>
            </w:r>
          </w:p>
        </w:tc>
        <w:tc>
          <w:tcPr>
            <w:tcW w:w="2584" w:type="dxa"/>
            <w:tcBorders>
              <w:top w:val="nil"/>
              <w:left w:val="single" w:sz="4" w:space="0" w:color="auto"/>
              <w:bottom w:val="nil"/>
              <w:right w:val="single" w:sz="4" w:space="0" w:color="auto"/>
            </w:tcBorders>
            <w:shd w:val="clear" w:color="auto" w:fill="FFFFFF"/>
          </w:tcPr>
          <w:p w14:paraId="3E8AAB62"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занятия,</w:t>
            </w:r>
          </w:p>
        </w:tc>
        <w:tc>
          <w:tcPr>
            <w:tcW w:w="1013" w:type="dxa"/>
            <w:tcBorders>
              <w:top w:val="nil"/>
              <w:left w:val="single" w:sz="4" w:space="0" w:color="auto"/>
              <w:bottom w:val="nil"/>
              <w:right w:val="single" w:sz="4" w:space="0" w:color="auto"/>
            </w:tcBorders>
            <w:shd w:val="clear" w:color="auto" w:fill="FFFFFF"/>
          </w:tcPr>
          <w:p w14:paraId="68DD9E06" w14:textId="77777777" w:rsidR="007B6BD0" w:rsidRPr="007B6BD0" w:rsidRDefault="007B6BD0" w:rsidP="008710EC">
            <w:pPr>
              <w:ind w:right="-77"/>
              <w:rPr>
                <w:sz w:val="28"/>
                <w:szCs w:val="28"/>
              </w:rPr>
            </w:pPr>
          </w:p>
        </w:tc>
        <w:tc>
          <w:tcPr>
            <w:tcW w:w="1372" w:type="dxa"/>
            <w:tcBorders>
              <w:top w:val="nil"/>
              <w:left w:val="single" w:sz="4" w:space="0" w:color="auto"/>
              <w:bottom w:val="nil"/>
              <w:right w:val="single" w:sz="4" w:space="0" w:color="auto"/>
            </w:tcBorders>
            <w:shd w:val="clear" w:color="auto" w:fill="FFFFFF"/>
          </w:tcPr>
          <w:p w14:paraId="19043AB4" w14:textId="77777777" w:rsidR="007B6BD0" w:rsidRPr="007B6BD0" w:rsidRDefault="007B6BD0" w:rsidP="008710EC">
            <w:pPr>
              <w:ind w:right="-77"/>
              <w:rPr>
                <w:sz w:val="28"/>
                <w:szCs w:val="28"/>
              </w:rPr>
            </w:pPr>
          </w:p>
        </w:tc>
        <w:tc>
          <w:tcPr>
            <w:tcW w:w="1336" w:type="dxa"/>
            <w:tcBorders>
              <w:top w:val="nil"/>
              <w:left w:val="single" w:sz="4" w:space="0" w:color="auto"/>
              <w:bottom w:val="nil"/>
              <w:right w:val="single" w:sz="4" w:space="0" w:color="auto"/>
            </w:tcBorders>
            <w:shd w:val="clear" w:color="auto" w:fill="FFFFFF"/>
          </w:tcPr>
          <w:p w14:paraId="524CBBCB" w14:textId="77777777" w:rsidR="007B6BD0" w:rsidRPr="007B6BD0" w:rsidRDefault="007B6BD0" w:rsidP="008710EC">
            <w:pPr>
              <w:ind w:right="-77"/>
              <w:rPr>
                <w:sz w:val="28"/>
                <w:szCs w:val="28"/>
              </w:rPr>
            </w:pPr>
          </w:p>
        </w:tc>
      </w:tr>
      <w:tr w:rsidR="007B6BD0" w:rsidRPr="007B6BD0" w14:paraId="409FA5C5" w14:textId="77777777" w:rsidTr="008710EC">
        <w:trPr>
          <w:trHeight w:val="264"/>
        </w:trPr>
        <w:tc>
          <w:tcPr>
            <w:tcW w:w="2842" w:type="dxa"/>
            <w:tcBorders>
              <w:top w:val="nil"/>
              <w:left w:val="single" w:sz="4" w:space="0" w:color="auto"/>
              <w:bottom w:val="nil"/>
              <w:right w:val="single" w:sz="4" w:space="0" w:color="auto"/>
            </w:tcBorders>
            <w:shd w:val="clear" w:color="auto" w:fill="FFFFFF"/>
          </w:tcPr>
          <w:p w14:paraId="315B59AA"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тексты.-М. Музыка,</w:t>
            </w:r>
          </w:p>
        </w:tc>
        <w:tc>
          <w:tcPr>
            <w:tcW w:w="2584" w:type="dxa"/>
            <w:tcBorders>
              <w:top w:val="nil"/>
              <w:left w:val="single" w:sz="4" w:space="0" w:color="auto"/>
              <w:bottom w:val="nil"/>
              <w:right w:val="single" w:sz="4" w:space="0" w:color="auto"/>
            </w:tcBorders>
            <w:shd w:val="clear" w:color="auto" w:fill="FFFFFF"/>
          </w:tcPr>
          <w:p w14:paraId="188B8DA0"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самостоятельная</w:t>
            </w:r>
          </w:p>
        </w:tc>
        <w:tc>
          <w:tcPr>
            <w:tcW w:w="1013" w:type="dxa"/>
            <w:tcBorders>
              <w:top w:val="nil"/>
              <w:left w:val="single" w:sz="4" w:space="0" w:color="auto"/>
              <w:bottom w:val="nil"/>
              <w:right w:val="single" w:sz="4" w:space="0" w:color="auto"/>
            </w:tcBorders>
            <w:shd w:val="clear" w:color="auto" w:fill="FFFFFF"/>
          </w:tcPr>
          <w:p w14:paraId="3CC4F5D0" w14:textId="77777777" w:rsidR="007B6BD0" w:rsidRPr="007B6BD0" w:rsidRDefault="007B6BD0" w:rsidP="008710EC">
            <w:pPr>
              <w:ind w:right="-77"/>
              <w:rPr>
                <w:sz w:val="28"/>
                <w:szCs w:val="28"/>
              </w:rPr>
            </w:pPr>
          </w:p>
        </w:tc>
        <w:tc>
          <w:tcPr>
            <w:tcW w:w="1372" w:type="dxa"/>
            <w:tcBorders>
              <w:top w:val="nil"/>
              <w:left w:val="single" w:sz="4" w:space="0" w:color="auto"/>
              <w:bottom w:val="nil"/>
              <w:right w:val="single" w:sz="4" w:space="0" w:color="auto"/>
            </w:tcBorders>
            <w:shd w:val="clear" w:color="auto" w:fill="FFFFFF"/>
          </w:tcPr>
          <w:p w14:paraId="6B16F95D" w14:textId="77777777" w:rsidR="007B6BD0" w:rsidRPr="007B6BD0" w:rsidRDefault="007B6BD0" w:rsidP="008710EC">
            <w:pPr>
              <w:ind w:right="-77"/>
              <w:rPr>
                <w:sz w:val="28"/>
                <w:szCs w:val="28"/>
              </w:rPr>
            </w:pPr>
          </w:p>
        </w:tc>
        <w:tc>
          <w:tcPr>
            <w:tcW w:w="1336" w:type="dxa"/>
            <w:tcBorders>
              <w:top w:val="nil"/>
              <w:left w:val="single" w:sz="4" w:space="0" w:color="auto"/>
              <w:bottom w:val="nil"/>
              <w:right w:val="single" w:sz="4" w:space="0" w:color="auto"/>
            </w:tcBorders>
            <w:shd w:val="clear" w:color="auto" w:fill="FFFFFF"/>
          </w:tcPr>
          <w:p w14:paraId="6B694597" w14:textId="77777777" w:rsidR="007B6BD0" w:rsidRPr="007B6BD0" w:rsidRDefault="007B6BD0" w:rsidP="008710EC">
            <w:pPr>
              <w:ind w:right="-77"/>
              <w:rPr>
                <w:sz w:val="28"/>
                <w:szCs w:val="28"/>
              </w:rPr>
            </w:pPr>
          </w:p>
        </w:tc>
      </w:tr>
      <w:tr w:rsidR="007B6BD0" w:rsidRPr="007B6BD0" w14:paraId="0F442F2E" w14:textId="77777777" w:rsidTr="008710EC">
        <w:trPr>
          <w:trHeight w:val="397"/>
        </w:trPr>
        <w:tc>
          <w:tcPr>
            <w:tcW w:w="2842" w:type="dxa"/>
            <w:tcBorders>
              <w:top w:val="nil"/>
              <w:left w:val="single" w:sz="4" w:space="0" w:color="auto"/>
              <w:bottom w:val="single" w:sz="4" w:space="0" w:color="auto"/>
              <w:right w:val="single" w:sz="4" w:space="0" w:color="auto"/>
            </w:tcBorders>
            <w:shd w:val="clear" w:color="auto" w:fill="FFFFFF"/>
          </w:tcPr>
          <w:p w14:paraId="47A75068"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1984, 128с.</w:t>
            </w:r>
          </w:p>
        </w:tc>
        <w:tc>
          <w:tcPr>
            <w:tcW w:w="2584" w:type="dxa"/>
            <w:tcBorders>
              <w:top w:val="nil"/>
              <w:left w:val="single" w:sz="4" w:space="0" w:color="auto"/>
              <w:bottom w:val="single" w:sz="4" w:space="0" w:color="auto"/>
              <w:right w:val="single" w:sz="4" w:space="0" w:color="auto"/>
            </w:tcBorders>
            <w:shd w:val="clear" w:color="auto" w:fill="FFFFFF"/>
          </w:tcPr>
          <w:p w14:paraId="78C47773" w14:textId="77777777" w:rsidR="007B6BD0" w:rsidRPr="007B6BD0" w:rsidRDefault="007B6BD0" w:rsidP="008710EC">
            <w:pPr>
              <w:pStyle w:val="a7"/>
              <w:shd w:val="clear" w:color="auto" w:fill="auto"/>
              <w:spacing w:before="0" w:line="326" w:lineRule="exact"/>
              <w:ind w:right="-77" w:firstLine="0"/>
              <w:jc w:val="left"/>
              <w:rPr>
                <w:sz w:val="28"/>
                <w:szCs w:val="28"/>
              </w:rPr>
            </w:pPr>
            <w:r w:rsidRPr="007B6BD0">
              <w:rPr>
                <w:sz w:val="28"/>
                <w:szCs w:val="28"/>
              </w:rPr>
              <w:t>работа студентов</w:t>
            </w:r>
          </w:p>
        </w:tc>
        <w:tc>
          <w:tcPr>
            <w:tcW w:w="1013" w:type="dxa"/>
            <w:tcBorders>
              <w:top w:val="nil"/>
              <w:left w:val="single" w:sz="4" w:space="0" w:color="auto"/>
              <w:bottom w:val="single" w:sz="4" w:space="0" w:color="auto"/>
              <w:right w:val="single" w:sz="4" w:space="0" w:color="auto"/>
            </w:tcBorders>
            <w:shd w:val="clear" w:color="auto" w:fill="FFFFFF"/>
          </w:tcPr>
          <w:p w14:paraId="24277688" w14:textId="77777777" w:rsidR="007B6BD0" w:rsidRPr="007B6BD0" w:rsidRDefault="007B6BD0" w:rsidP="008710EC">
            <w:pPr>
              <w:ind w:right="-77"/>
              <w:rPr>
                <w:sz w:val="28"/>
                <w:szCs w:val="28"/>
              </w:rPr>
            </w:pPr>
          </w:p>
        </w:tc>
        <w:tc>
          <w:tcPr>
            <w:tcW w:w="1372" w:type="dxa"/>
            <w:tcBorders>
              <w:top w:val="nil"/>
              <w:left w:val="single" w:sz="4" w:space="0" w:color="auto"/>
              <w:bottom w:val="single" w:sz="4" w:space="0" w:color="auto"/>
              <w:right w:val="single" w:sz="4" w:space="0" w:color="auto"/>
            </w:tcBorders>
            <w:shd w:val="clear" w:color="auto" w:fill="FFFFFF"/>
          </w:tcPr>
          <w:p w14:paraId="18FB0DB6" w14:textId="77777777" w:rsidR="007B6BD0" w:rsidRPr="007B6BD0" w:rsidRDefault="007B6BD0" w:rsidP="008710EC">
            <w:pPr>
              <w:ind w:right="-77"/>
              <w:rPr>
                <w:sz w:val="28"/>
                <w:szCs w:val="28"/>
              </w:rPr>
            </w:pPr>
          </w:p>
        </w:tc>
        <w:tc>
          <w:tcPr>
            <w:tcW w:w="1336" w:type="dxa"/>
            <w:tcBorders>
              <w:top w:val="nil"/>
              <w:left w:val="single" w:sz="4" w:space="0" w:color="auto"/>
              <w:bottom w:val="single" w:sz="4" w:space="0" w:color="auto"/>
              <w:right w:val="single" w:sz="4" w:space="0" w:color="auto"/>
            </w:tcBorders>
            <w:shd w:val="clear" w:color="auto" w:fill="FFFFFF"/>
          </w:tcPr>
          <w:p w14:paraId="7249AB79" w14:textId="77777777" w:rsidR="007B6BD0" w:rsidRPr="007B6BD0" w:rsidRDefault="007B6BD0" w:rsidP="008710EC">
            <w:pPr>
              <w:ind w:right="-77"/>
              <w:rPr>
                <w:sz w:val="28"/>
                <w:szCs w:val="28"/>
              </w:rPr>
            </w:pPr>
          </w:p>
        </w:tc>
      </w:tr>
      <w:tr w:rsidR="007B6BD0" w:rsidRPr="007B6BD0" w14:paraId="09ADD32A" w14:textId="77777777" w:rsidTr="008710EC">
        <w:trPr>
          <w:trHeight w:val="560"/>
        </w:trPr>
        <w:tc>
          <w:tcPr>
            <w:tcW w:w="2842" w:type="dxa"/>
            <w:tcBorders>
              <w:top w:val="nil"/>
              <w:left w:val="single" w:sz="4" w:space="0" w:color="auto"/>
              <w:bottom w:val="single" w:sz="4" w:space="0" w:color="auto"/>
              <w:right w:val="single" w:sz="4" w:space="0" w:color="auto"/>
            </w:tcBorders>
            <w:shd w:val="clear" w:color="auto" w:fill="FFFFFF"/>
          </w:tcPr>
          <w:p w14:paraId="45D2B2AE"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Русское народное музыкальное творчество Хрестоматия. /Сост. Н. Бачинская и Т. Попова М.: Музыка, 1973. - 304 с.</w:t>
            </w:r>
          </w:p>
        </w:tc>
        <w:tc>
          <w:tcPr>
            <w:tcW w:w="2584" w:type="dxa"/>
            <w:tcBorders>
              <w:top w:val="nil"/>
              <w:left w:val="single" w:sz="4" w:space="0" w:color="auto"/>
              <w:bottom w:val="single" w:sz="4" w:space="0" w:color="auto"/>
              <w:right w:val="single" w:sz="4" w:space="0" w:color="auto"/>
            </w:tcBorders>
            <w:shd w:val="clear" w:color="auto" w:fill="FFFFFF"/>
          </w:tcPr>
          <w:p w14:paraId="3F1D952D" w14:textId="77777777" w:rsidR="007B6BD0" w:rsidRPr="007B6BD0" w:rsidRDefault="007B6BD0" w:rsidP="008710EC">
            <w:pPr>
              <w:pStyle w:val="a7"/>
              <w:shd w:val="clear" w:color="auto" w:fill="auto"/>
              <w:spacing w:before="0" w:line="326" w:lineRule="exact"/>
              <w:ind w:right="-77" w:firstLine="0"/>
              <w:jc w:val="left"/>
              <w:rPr>
                <w:sz w:val="28"/>
                <w:szCs w:val="28"/>
              </w:rPr>
            </w:pPr>
            <w:r w:rsidRPr="007B6BD0">
              <w:rPr>
                <w:sz w:val="28"/>
                <w:szCs w:val="28"/>
              </w:rPr>
              <w:t>Аудиторные занятия, самостоятельная работа студентов</w:t>
            </w:r>
          </w:p>
        </w:tc>
        <w:tc>
          <w:tcPr>
            <w:tcW w:w="1013" w:type="dxa"/>
            <w:tcBorders>
              <w:top w:val="nil"/>
              <w:left w:val="single" w:sz="4" w:space="0" w:color="auto"/>
              <w:bottom w:val="single" w:sz="4" w:space="0" w:color="auto"/>
              <w:right w:val="single" w:sz="4" w:space="0" w:color="auto"/>
            </w:tcBorders>
            <w:shd w:val="clear" w:color="auto" w:fill="FFFFFF"/>
          </w:tcPr>
          <w:p w14:paraId="6CF0C2A0" w14:textId="77777777" w:rsidR="007B6BD0" w:rsidRPr="007B6BD0" w:rsidRDefault="007B6BD0" w:rsidP="008710EC">
            <w:pPr>
              <w:ind w:right="-77"/>
              <w:rPr>
                <w:sz w:val="28"/>
                <w:szCs w:val="28"/>
              </w:rPr>
            </w:pPr>
            <w:r w:rsidRPr="007B6BD0">
              <w:rPr>
                <w:sz w:val="28"/>
                <w:szCs w:val="28"/>
              </w:rPr>
              <w:t>10</w:t>
            </w:r>
          </w:p>
        </w:tc>
        <w:tc>
          <w:tcPr>
            <w:tcW w:w="1372" w:type="dxa"/>
            <w:tcBorders>
              <w:top w:val="nil"/>
              <w:left w:val="single" w:sz="4" w:space="0" w:color="auto"/>
              <w:bottom w:val="single" w:sz="4" w:space="0" w:color="auto"/>
              <w:right w:val="single" w:sz="4" w:space="0" w:color="auto"/>
            </w:tcBorders>
            <w:shd w:val="clear" w:color="auto" w:fill="FFFFFF"/>
          </w:tcPr>
          <w:p w14:paraId="6B6767D0" w14:textId="77777777" w:rsidR="007B6BD0" w:rsidRPr="007B6BD0" w:rsidRDefault="007B6BD0" w:rsidP="008710EC">
            <w:pPr>
              <w:ind w:right="-77"/>
              <w:rPr>
                <w:sz w:val="28"/>
                <w:szCs w:val="28"/>
              </w:rPr>
            </w:pPr>
            <w:r w:rsidRPr="007B6BD0">
              <w:rPr>
                <w:sz w:val="28"/>
                <w:szCs w:val="28"/>
              </w:rPr>
              <w:t>1</w:t>
            </w:r>
          </w:p>
        </w:tc>
        <w:tc>
          <w:tcPr>
            <w:tcW w:w="1336" w:type="dxa"/>
            <w:tcBorders>
              <w:top w:val="nil"/>
              <w:left w:val="single" w:sz="4" w:space="0" w:color="auto"/>
              <w:bottom w:val="single" w:sz="4" w:space="0" w:color="auto"/>
              <w:right w:val="single" w:sz="4" w:space="0" w:color="auto"/>
            </w:tcBorders>
            <w:shd w:val="clear" w:color="auto" w:fill="FFFFFF"/>
          </w:tcPr>
          <w:p w14:paraId="790681C8" w14:textId="77777777" w:rsidR="007B6BD0" w:rsidRPr="007B6BD0" w:rsidRDefault="007B6BD0" w:rsidP="008710EC">
            <w:pPr>
              <w:ind w:right="-77"/>
              <w:rPr>
                <w:rFonts w:ascii="Times New Roman" w:hAnsi="Times New Roman"/>
                <w:sz w:val="28"/>
                <w:szCs w:val="28"/>
              </w:rPr>
            </w:pPr>
            <w:r w:rsidRPr="007B6BD0">
              <w:rPr>
                <w:rFonts w:ascii="Times New Roman" w:hAnsi="Times New Roman"/>
                <w:sz w:val="28"/>
                <w:szCs w:val="28"/>
              </w:rPr>
              <w:t>3</w:t>
            </w:r>
          </w:p>
        </w:tc>
      </w:tr>
      <w:tr w:rsidR="007B6BD0" w:rsidRPr="007B6BD0" w14:paraId="46EF887B" w14:textId="77777777" w:rsidTr="008710EC">
        <w:trPr>
          <w:trHeight w:val="560"/>
        </w:trPr>
        <w:tc>
          <w:tcPr>
            <w:tcW w:w="2842" w:type="dxa"/>
            <w:tcBorders>
              <w:top w:val="nil"/>
              <w:left w:val="single" w:sz="4" w:space="0" w:color="auto"/>
              <w:bottom w:val="single" w:sz="4" w:space="0" w:color="auto"/>
              <w:right w:val="single" w:sz="4" w:space="0" w:color="auto"/>
            </w:tcBorders>
            <w:shd w:val="clear" w:color="auto" w:fill="FFFFFF"/>
          </w:tcPr>
          <w:p w14:paraId="6C8AAF52"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Назайкинский Е. Стиль и жанр в музыке.-М.,Владос, 2003 – 250 с.</w:t>
            </w:r>
          </w:p>
        </w:tc>
        <w:tc>
          <w:tcPr>
            <w:tcW w:w="2584" w:type="dxa"/>
            <w:tcBorders>
              <w:top w:val="nil"/>
              <w:left w:val="single" w:sz="4" w:space="0" w:color="auto"/>
              <w:bottom w:val="single" w:sz="4" w:space="0" w:color="auto"/>
              <w:right w:val="single" w:sz="4" w:space="0" w:color="auto"/>
            </w:tcBorders>
            <w:shd w:val="clear" w:color="auto" w:fill="FFFFFF"/>
          </w:tcPr>
          <w:p w14:paraId="1F74DE6B" w14:textId="77777777" w:rsidR="007B6BD0" w:rsidRPr="007B6BD0" w:rsidRDefault="007B6BD0" w:rsidP="008710EC">
            <w:pPr>
              <w:pStyle w:val="a7"/>
              <w:shd w:val="clear" w:color="auto" w:fill="auto"/>
              <w:spacing w:before="0" w:line="326" w:lineRule="exact"/>
              <w:ind w:right="-77" w:firstLine="0"/>
              <w:jc w:val="left"/>
              <w:rPr>
                <w:sz w:val="28"/>
                <w:szCs w:val="28"/>
              </w:rPr>
            </w:pPr>
            <w:r w:rsidRPr="007B6BD0">
              <w:rPr>
                <w:sz w:val="28"/>
                <w:szCs w:val="28"/>
              </w:rPr>
              <w:t>Аудиторные занятия</w:t>
            </w:r>
          </w:p>
        </w:tc>
        <w:tc>
          <w:tcPr>
            <w:tcW w:w="1013" w:type="dxa"/>
            <w:tcBorders>
              <w:top w:val="nil"/>
              <w:left w:val="single" w:sz="4" w:space="0" w:color="auto"/>
              <w:bottom w:val="single" w:sz="4" w:space="0" w:color="auto"/>
              <w:right w:val="single" w:sz="4" w:space="0" w:color="auto"/>
            </w:tcBorders>
            <w:shd w:val="clear" w:color="auto" w:fill="FFFFFF"/>
          </w:tcPr>
          <w:p w14:paraId="61856BA3" w14:textId="77777777" w:rsidR="007B6BD0" w:rsidRPr="007B6BD0" w:rsidRDefault="007B6BD0" w:rsidP="008710EC">
            <w:pPr>
              <w:ind w:right="-77"/>
              <w:rPr>
                <w:sz w:val="28"/>
                <w:szCs w:val="28"/>
              </w:rPr>
            </w:pPr>
            <w:r w:rsidRPr="007B6BD0">
              <w:rPr>
                <w:sz w:val="28"/>
                <w:szCs w:val="28"/>
              </w:rPr>
              <w:t>6</w:t>
            </w:r>
          </w:p>
        </w:tc>
        <w:tc>
          <w:tcPr>
            <w:tcW w:w="1372" w:type="dxa"/>
            <w:tcBorders>
              <w:top w:val="nil"/>
              <w:left w:val="single" w:sz="4" w:space="0" w:color="auto"/>
              <w:bottom w:val="single" w:sz="4" w:space="0" w:color="auto"/>
              <w:right w:val="single" w:sz="4" w:space="0" w:color="auto"/>
            </w:tcBorders>
            <w:shd w:val="clear" w:color="auto" w:fill="FFFFFF"/>
          </w:tcPr>
          <w:p w14:paraId="567F31F7" w14:textId="77777777" w:rsidR="007B6BD0" w:rsidRPr="007B6BD0" w:rsidRDefault="007B6BD0" w:rsidP="008710EC">
            <w:pPr>
              <w:ind w:right="-77"/>
              <w:rPr>
                <w:sz w:val="28"/>
                <w:szCs w:val="28"/>
              </w:rPr>
            </w:pPr>
            <w:r w:rsidRPr="007B6BD0">
              <w:rPr>
                <w:sz w:val="28"/>
                <w:szCs w:val="28"/>
              </w:rPr>
              <w:t>1</w:t>
            </w:r>
          </w:p>
        </w:tc>
        <w:tc>
          <w:tcPr>
            <w:tcW w:w="1336" w:type="dxa"/>
            <w:tcBorders>
              <w:top w:val="nil"/>
              <w:left w:val="single" w:sz="4" w:space="0" w:color="auto"/>
              <w:bottom w:val="single" w:sz="4" w:space="0" w:color="auto"/>
              <w:right w:val="single" w:sz="4" w:space="0" w:color="auto"/>
            </w:tcBorders>
            <w:shd w:val="clear" w:color="auto" w:fill="FFFFFF"/>
          </w:tcPr>
          <w:p w14:paraId="68ACC431" w14:textId="77777777" w:rsidR="007B6BD0" w:rsidRPr="007B6BD0" w:rsidRDefault="007B6BD0" w:rsidP="008710EC">
            <w:pPr>
              <w:ind w:right="-77"/>
              <w:rPr>
                <w:rFonts w:ascii="Times New Roman" w:hAnsi="Times New Roman"/>
                <w:sz w:val="28"/>
                <w:szCs w:val="28"/>
              </w:rPr>
            </w:pPr>
            <w:r w:rsidRPr="007B6BD0">
              <w:rPr>
                <w:rFonts w:ascii="Times New Roman" w:hAnsi="Times New Roman"/>
                <w:sz w:val="28"/>
                <w:szCs w:val="28"/>
              </w:rPr>
              <w:t>1</w:t>
            </w:r>
          </w:p>
        </w:tc>
      </w:tr>
      <w:tr w:rsidR="007B6BD0" w:rsidRPr="007B6BD0" w14:paraId="3146DD7E" w14:textId="77777777" w:rsidTr="008710EC">
        <w:trPr>
          <w:trHeight w:val="322"/>
        </w:trPr>
        <w:tc>
          <w:tcPr>
            <w:tcW w:w="2842" w:type="dxa"/>
            <w:tcBorders>
              <w:top w:val="single" w:sz="4" w:space="0" w:color="auto"/>
              <w:left w:val="single" w:sz="4" w:space="0" w:color="auto"/>
              <w:bottom w:val="nil"/>
              <w:right w:val="single" w:sz="4" w:space="0" w:color="auto"/>
            </w:tcBorders>
            <w:shd w:val="clear" w:color="auto" w:fill="FFFFFF"/>
          </w:tcPr>
          <w:p w14:paraId="6E53BA1C"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Тимофеева М.Н. Методические рекомендации по выполнению самостоятельной работы. НОКИ, 2011.</w:t>
            </w:r>
          </w:p>
        </w:tc>
        <w:tc>
          <w:tcPr>
            <w:tcW w:w="2584" w:type="dxa"/>
            <w:tcBorders>
              <w:top w:val="single" w:sz="4" w:space="0" w:color="auto"/>
              <w:left w:val="single" w:sz="4" w:space="0" w:color="auto"/>
              <w:bottom w:val="nil"/>
              <w:right w:val="single" w:sz="4" w:space="0" w:color="auto"/>
            </w:tcBorders>
            <w:shd w:val="clear" w:color="auto" w:fill="FFFFFF"/>
          </w:tcPr>
          <w:p w14:paraId="1D17C5CD"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Самостоятельные работы</w:t>
            </w:r>
          </w:p>
        </w:tc>
        <w:tc>
          <w:tcPr>
            <w:tcW w:w="1013" w:type="dxa"/>
            <w:tcBorders>
              <w:top w:val="single" w:sz="4" w:space="0" w:color="auto"/>
              <w:left w:val="single" w:sz="4" w:space="0" w:color="auto"/>
              <w:bottom w:val="nil"/>
              <w:right w:val="single" w:sz="4" w:space="0" w:color="auto"/>
            </w:tcBorders>
            <w:shd w:val="clear" w:color="auto" w:fill="FFFFFF"/>
          </w:tcPr>
          <w:p w14:paraId="340C063E"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10</w:t>
            </w:r>
          </w:p>
        </w:tc>
        <w:tc>
          <w:tcPr>
            <w:tcW w:w="1372" w:type="dxa"/>
            <w:tcBorders>
              <w:top w:val="single" w:sz="4" w:space="0" w:color="auto"/>
              <w:left w:val="single" w:sz="4" w:space="0" w:color="auto"/>
              <w:bottom w:val="nil"/>
              <w:right w:val="single" w:sz="4" w:space="0" w:color="auto"/>
            </w:tcBorders>
            <w:shd w:val="clear" w:color="auto" w:fill="FFFFFF"/>
          </w:tcPr>
          <w:p w14:paraId="4C5837EA" w14:textId="77777777" w:rsidR="007B6BD0" w:rsidRPr="007B6BD0" w:rsidRDefault="007B6BD0" w:rsidP="008710EC">
            <w:pPr>
              <w:pStyle w:val="a7"/>
              <w:shd w:val="clear" w:color="auto" w:fill="auto"/>
              <w:spacing w:before="0" w:line="240" w:lineRule="auto"/>
              <w:ind w:right="-77" w:firstLine="0"/>
              <w:jc w:val="left"/>
              <w:rPr>
                <w:sz w:val="28"/>
                <w:szCs w:val="28"/>
              </w:rPr>
            </w:pPr>
            <w:r w:rsidRPr="007B6BD0">
              <w:rPr>
                <w:sz w:val="28"/>
                <w:szCs w:val="28"/>
              </w:rPr>
              <w:t>1</w:t>
            </w:r>
          </w:p>
        </w:tc>
        <w:tc>
          <w:tcPr>
            <w:tcW w:w="1336" w:type="dxa"/>
            <w:tcBorders>
              <w:top w:val="single" w:sz="4" w:space="0" w:color="auto"/>
              <w:left w:val="single" w:sz="4" w:space="0" w:color="auto"/>
              <w:bottom w:val="nil"/>
              <w:right w:val="single" w:sz="4" w:space="0" w:color="auto"/>
            </w:tcBorders>
            <w:shd w:val="clear" w:color="auto" w:fill="FFFFFF"/>
          </w:tcPr>
          <w:p w14:paraId="6F65D91B" w14:textId="77777777" w:rsidR="007B6BD0" w:rsidRPr="007B6BD0" w:rsidRDefault="007B6BD0" w:rsidP="008710EC">
            <w:pPr>
              <w:ind w:right="-77"/>
              <w:rPr>
                <w:sz w:val="28"/>
                <w:szCs w:val="28"/>
              </w:rPr>
            </w:pPr>
            <w:r w:rsidRPr="007B6BD0">
              <w:rPr>
                <w:sz w:val="28"/>
                <w:szCs w:val="28"/>
              </w:rPr>
              <w:t>3</w:t>
            </w:r>
          </w:p>
        </w:tc>
      </w:tr>
      <w:tr w:rsidR="007B6BD0" w:rsidRPr="007B6BD0" w14:paraId="44512A47" w14:textId="77777777" w:rsidTr="008710EC">
        <w:trPr>
          <w:trHeight w:val="244"/>
        </w:trPr>
        <w:tc>
          <w:tcPr>
            <w:tcW w:w="2842" w:type="dxa"/>
            <w:tcBorders>
              <w:top w:val="nil"/>
              <w:left w:val="single" w:sz="4" w:space="0" w:color="auto"/>
              <w:bottom w:val="nil"/>
              <w:right w:val="single" w:sz="4" w:space="0" w:color="auto"/>
            </w:tcBorders>
            <w:shd w:val="clear" w:color="auto" w:fill="FFFFFF"/>
          </w:tcPr>
          <w:p w14:paraId="06ABE7D8" w14:textId="77777777" w:rsidR="007B6BD0" w:rsidRPr="007B6BD0" w:rsidRDefault="007B6BD0" w:rsidP="008710EC">
            <w:pPr>
              <w:pStyle w:val="a7"/>
              <w:shd w:val="clear" w:color="auto" w:fill="auto"/>
              <w:spacing w:before="0" w:line="240" w:lineRule="auto"/>
              <w:ind w:right="-77" w:firstLine="0"/>
              <w:jc w:val="left"/>
              <w:rPr>
                <w:sz w:val="28"/>
                <w:szCs w:val="28"/>
              </w:rPr>
            </w:pPr>
          </w:p>
        </w:tc>
        <w:tc>
          <w:tcPr>
            <w:tcW w:w="2584" w:type="dxa"/>
            <w:tcBorders>
              <w:top w:val="nil"/>
              <w:left w:val="single" w:sz="4" w:space="0" w:color="auto"/>
              <w:bottom w:val="nil"/>
              <w:right w:val="single" w:sz="4" w:space="0" w:color="auto"/>
            </w:tcBorders>
            <w:shd w:val="clear" w:color="auto" w:fill="FFFFFF"/>
          </w:tcPr>
          <w:p w14:paraId="0BE9FE5F" w14:textId="77777777" w:rsidR="007B6BD0" w:rsidRPr="007B6BD0" w:rsidRDefault="007B6BD0" w:rsidP="008710EC">
            <w:pPr>
              <w:pStyle w:val="a7"/>
              <w:shd w:val="clear" w:color="auto" w:fill="auto"/>
              <w:spacing w:before="0" w:line="240" w:lineRule="auto"/>
              <w:ind w:right="-77" w:firstLine="0"/>
              <w:jc w:val="left"/>
              <w:rPr>
                <w:sz w:val="28"/>
                <w:szCs w:val="28"/>
              </w:rPr>
            </w:pPr>
          </w:p>
        </w:tc>
        <w:tc>
          <w:tcPr>
            <w:tcW w:w="1013" w:type="dxa"/>
            <w:tcBorders>
              <w:top w:val="nil"/>
              <w:left w:val="single" w:sz="4" w:space="0" w:color="auto"/>
              <w:bottom w:val="nil"/>
              <w:right w:val="single" w:sz="4" w:space="0" w:color="auto"/>
            </w:tcBorders>
            <w:shd w:val="clear" w:color="auto" w:fill="FFFFFF"/>
          </w:tcPr>
          <w:p w14:paraId="2AD03F21" w14:textId="77777777" w:rsidR="007B6BD0" w:rsidRPr="007B6BD0" w:rsidRDefault="007B6BD0" w:rsidP="008710EC">
            <w:pPr>
              <w:ind w:right="-77"/>
              <w:rPr>
                <w:sz w:val="28"/>
                <w:szCs w:val="28"/>
              </w:rPr>
            </w:pPr>
          </w:p>
        </w:tc>
        <w:tc>
          <w:tcPr>
            <w:tcW w:w="1372" w:type="dxa"/>
            <w:tcBorders>
              <w:top w:val="nil"/>
              <w:left w:val="single" w:sz="4" w:space="0" w:color="auto"/>
              <w:bottom w:val="nil"/>
              <w:right w:val="single" w:sz="4" w:space="0" w:color="auto"/>
            </w:tcBorders>
            <w:shd w:val="clear" w:color="auto" w:fill="FFFFFF"/>
          </w:tcPr>
          <w:p w14:paraId="1212ACCF" w14:textId="77777777" w:rsidR="007B6BD0" w:rsidRPr="007B6BD0" w:rsidRDefault="007B6BD0" w:rsidP="008710EC">
            <w:pPr>
              <w:ind w:right="-77"/>
              <w:rPr>
                <w:sz w:val="28"/>
                <w:szCs w:val="28"/>
              </w:rPr>
            </w:pPr>
          </w:p>
        </w:tc>
        <w:tc>
          <w:tcPr>
            <w:tcW w:w="1336" w:type="dxa"/>
            <w:tcBorders>
              <w:top w:val="nil"/>
              <w:left w:val="single" w:sz="4" w:space="0" w:color="auto"/>
              <w:bottom w:val="nil"/>
              <w:right w:val="single" w:sz="4" w:space="0" w:color="auto"/>
            </w:tcBorders>
            <w:shd w:val="clear" w:color="auto" w:fill="FFFFFF"/>
          </w:tcPr>
          <w:p w14:paraId="717C302D" w14:textId="77777777" w:rsidR="007B6BD0" w:rsidRPr="007B6BD0" w:rsidRDefault="007B6BD0" w:rsidP="008710EC">
            <w:pPr>
              <w:ind w:right="-77"/>
              <w:rPr>
                <w:sz w:val="28"/>
                <w:szCs w:val="28"/>
              </w:rPr>
            </w:pPr>
          </w:p>
        </w:tc>
      </w:tr>
      <w:tr w:rsidR="007B6BD0" w:rsidRPr="007B6BD0" w14:paraId="089A8182" w14:textId="77777777" w:rsidTr="008710EC">
        <w:trPr>
          <w:trHeight w:val="264"/>
        </w:trPr>
        <w:tc>
          <w:tcPr>
            <w:tcW w:w="2842" w:type="dxa"/>
            <w:tcBorders>
              <w:top w:val="nil"/>
              <w:left w:val="single" w:sz="4" w:space="0" w:color="auto"/>
              <w:bottom w:val="nil"/>
              <w:right w:val="single" w:sz="4" w:space="0" w:color="auto"/>
            </w:tcBorders>
            <w:shd w:val="clear" w:color="auto" w:fill="FFFFFF"/>
          </w:tcPr>
          <w:p w14:paraId="78CFD06A" w14:textId="77777777" w:rsidR="007B6BD0" w:rsidRPr="007B6BD0" w:rsidRDefault="007B6BD0" w:rsidP="008710EC">
            <w:pPr>
              <w:pStyle w:val="a7"/>
              <w:shd w:val="clear" w:color="auto" w:fill="auto"/>
              <w:spacing w:before="0" w:line="240" w:lineRule="auto"/>
              <w:ind w:right="-77" w:firstLine="0"/>
              <w:jc w:val="left"/>
              <w:rPr>
                <w:sz w:val="28"/>
                <w:szCs w:val="28"/>
              </w:rPr>
            </w:pPr>
          </w:p>
        </w:tc>
        <w:tc>
          <w:tcPr>
            <w:tcW w:w="2584" w:type="dxa"/>
            <w:tcBorders>
              <w:top w:val="nil"/>
              <w:left w:val="single" w:sz="4" w:space="0" w:color="auto"/>
              <w:bottom w:val="nil"/>
              <w:right w:val="single" w:sz="4" w:space="0" w:color="auto"/>
            </w:tcBorders>
            <w:shd w:val="clear" w:color="auto" w:fill="FFFFFF"/>
          </w:tcPr>
          <w:p w14:paraId="577B5E8E" w14:textId="77777777" w:rsidR="007B6BD0" w:rsidRPr="007B6BD0" w:rsidRDefault="007B6BD0" w:rsidP="008710EC">
            <w:pPr>
              <w:pStyle w:val="a7"/>
              <w:shd w:val="clear" w:color="auto" w:fill="auto"/>
              <w:spacing w:before="0" w:line="240" w:lineRule="auto"/>
              <w:ind w:right="-77" w:firstLine="0"/>
              <w:jc w:val="left"/>
              <w:rPr>
                <w:sz w:val="28"/>
                <w:szCs w:val="28"/>
              </w:rPr>
            </w:pPr>
          </w:p>
        </w:tc>
        <w:tc>
          <w:tcPr>
            <w:tcW w:w="1013" w:type="dxa"/>
            <w:tcBorders>
              <w:top w:val="nil"/>
              <w:left w:val="single" w:sz="4" w:space="0" w:color="auto"/>
              <w:bottom w:val="nil"/>
              <w:right w:val="single" w:sz="4" w:space="0" w:color="auto"/>
            </w:tcBorders>
            <w:shd w:val="clear" w:color="auto" w:fill="FFFFFF"/>
          </w:tcPr>
          <w:p w14:paraId="32E744BB" w14:textId="77777777" w:rsidR="007B6BD0" w:rsidRPr="007B6BD0" w:rsidRDefault="007B6BD0" w:rsidP="008710EC">
            <w:pPr>
              <w:ind w:right="-77"/>
              <w:rPr>
                <w:sz w:val="28"/>
                <w:szCs w:val="28"/>
              </w:rPr>
            </w:pPr>
          </w:p>
        </w:tc>
        <w:tc>
          <w:tcPr>
            <w:tcW w:w="1372" w:type="dxa"/>
            <w:tcBorders>
              <w:top w:val="nil"/>
              <w:left w:val="single" w:sz="4" w:space="0" w:color="auto"/>
              <w:bottom w:val="nil"/>
              <w:right w:val="single" w:sz="4" w:space="0" w:color="auto"/>
            </w:tcBorders>
            <w:shd w:val="clear" w:color="auto" w:fill="FFFFFF"/>
          </w:tcPr>
          <w:p w14:paraId="6D4476EC" w14:textId="77777777" w:rsidR="007B6BD0" w:rsidRPr="007B6BD0" w:rsidRDefault="007B6BD0" w:rsidP="008710EC">
            <w:pPr>
              <w:ind w:right="-77"/>
              <w:rPr>
                <w:sz w:val="28"/>
                <w:szCs w:val="28"/>
              </w:rPr>
            </w:pPr>
          </w:p>
        </w:tc>
        <w:tc>
          <w:tcPr>
            <w:tcW w:w="1336" w:type="dxa"/>
            <w:tcBorders>
              <w:top w:val="nil"/>
              <w:left w:val="single" w:sz="4" w:space="0" w:color="auto"/>
              <w:bottom w:val="nil"/>
              <w:right w:val="single" w:sz="4" w:space="0" w:color="auto"/>
            </w:tcBorders>
            <w:shd w:val="clear" w:color="auto" w:fill="FFFFFF"/>
          </w:tcPr>
          <w:p w14:paraId="76933664" w14:textId="77777777" w:rsidR="007B6BD0" w:rsidRPr="007B6BD0" w:rsidRDefault="007B6BD0" w:rsidP="008710EC">
            <w:pPr>
              <w:ind w:right="-77"/>
              <w:rPr>
                <w:sz w:val="28"/>
                <w:szCs w:val="28"/>
              </w:rPr>
            </w:pPr>
          </w:p>
        </w:tc>
      </w:tr>
      <w:tr w:rsidR="007B6BD0" w:rsidRPr="007B6BD0" w14:paraId="7C762ED7" w14:textId="77777777" w:rsidTr="008710EC">
        <w:trPr>
          <w:trHeight w:val="564"/>
        </w:trPr>
        <w:tc>
          <w:tcPr>
            <w:tcW w:w="2842" w:type="dxa"/>
            <w:tcBorders>
              <w:top w:val="nil"/>
              <w:left w:val="single" w:sz="4" w:space="0" w:color="auto"/>
              <w:bottom w:val="nil"/>
              <w:right w:val="single" w:sz="4" w:space="0" w:color="auto"/>
            </w:tcBorders>
            <w:shd w:val="clear" w:color="auto" w:fill="FFFFFF"/>
          </w:tcPr>
          <w:p w14:paraId="2A671059" w14:textId="77777777" w:rsidR="007B6BD0" w:rsidRPr="007B6BD0" w:rsidRDefault="007B6BD0" w:rsidP="008710EC">
            <w:pPr>
              <w:pStyle w:val="a7"/>
              <w:shd w:val="clear" w:color="auto" w:fill="auto"/>
              <w:spacing w:before="0" w:line="240" w:lineRule="auto"/>
              <w:ind w:right="-77" w:firstLine="0"/>
              <w:jc w:val="left"/>
              <w:rPr>
                <w:sz w:val="28"/>
                <w:szCs w:val="28"/>
              </w:rPr>
            </w:pPr>
          </w:p>
        </w:tc>
        <w:tc>
          <w:tcPr>
            <w:tcW w:w="2584" w:type="dxa"/>
            <w:tcBorders>
              <w:top w:val="nil"/>
              <w:left w:val="single" w:sz="4" w:space="0" w:color="auto"/>
              <w:bottom w:val="nil"/>
              <w:right w:val="single" w:sz="4" w:space="0" w:color="auto"/>
            </w:tcBorders>
            <w:shd w:val="clear" w:color="auto" w:fill="FFFFFF"/>
          </w:tcPr>
          <w:p w14:paraId="4EEB020B" w14:textId="77777777" w:rsidR="007B6BD0" w:rsidRPr="007B6BD0" w:rsidRDefault="007B6BD0" w:rsidP="008710EC">
            <w:pPr>
              <w:pStyle w:val="a7"/>
              <w:shd w:val="clear" w:color="auto" w:fill="auto"/>
              <w:spacing w:before="0" w:line="326" w:lineRule="exact"/>
              <w:ind w:right="-77" w:firstLine="0"/>
              <w:jc w:val="left"/>
              <w:rPr>
                <w:sz w:val="28"/>
                <w:szCs w:val="28"/>
              </w:rPr>
            </w:pPr>
          </w:p>
        </w:tc>
        <w:tc>
          <w:tcPr>
            <w:tcW w:w="1013" w:type="dxa"/>
            <w:tcBorders>
              <w:top w:val="nil"/>
              <w:left w:val="single" w:sz="4" w:space="0" w:color="auto"/>
              <w:bottom w:val="nil"/>
              <w:right w:val="single" w:sz="4" w:space="0" w:color="auto"/>
            </w:tcBorders>
            <w:shd w:val="clear" w:color="auto" w:fill="FFFFFF"/>
          </w:tcPr>
          <w:p w14:paraId="28BA466D" w14:textId="77777777" w:rsidR="007B6BD0" w:rsidRPr="007B6BD0" w:rsidRDefault="007B6BD0" w:rsidP="008710EC">
            <w:pPr>
              <w:ind w:right="-77"/>
              <w:rPr>
                <w:sz w:val="28"/>
                <w:szCs w:val="28"/>
              </w:rPr>
            </w:pPr>
          </w:p>
        </w:tc>
        <w:tc>
          <w:tcPr>
            <w:tcW w:w="1372" w:type="dxa"/>
            <w:tcBorders>
              <w:top w:val="nil"/>
              <w:left w:val="single" w:sz="4" w:space="0" w:color="auto"/>
              <w:bottom w:val="nil"/>
              <w:right w:val="single" w:sz="4" w:space="0" w:color="auto"/>
            </w:tcBorders>
            <w:shd w:val="clear" w:color="auto" w:fill="FFFFFF"/>
          </w:tcPr>
          <w:p w14:paraId="0D2C82B1" w14:textId="77777777" w:rsidR="007B6BD0" w:rsidRPr="007B6BD0" w:rsidRDefault="007B6BD0" w:rsidP="008710EC">
            <w:pPr>
              <w:ind w:right="-77"/>
              <w:rPr>
                <w:sz w:val="28"/>
                <w:szCs w:val="28"/>
              </w:rPr>
            </w:pPr>
          </w:p>
        </w:tc>
        <w:tc>
          <w:tcPr>
            <w:tcW w:w="1336" w:type="dxa"/>
            <w:tcBorders>
              <w:top w:val="nil"/>
              <w:left w:val="single" w:sz="4" w:space="0" w:color="auto"/>
              <w:bottom w:val="nil"/>
              <w:right w:val="single" w:sz="4" w:space="0" w:color="auto"/>
            </w:tcBorders>
            <w:shd w:val="clear" w:color="auto" w:fill="FFFFFF"/>
          </w:tcPr>
          <w:p w14:paraId="7F9E7186" w14:textId="77777777" w:rsidR="007B6BD0" w:rsidRPr="007B6BD0" w:rsidRDefault="007B6BD0" w:rsidP="008710EC">
            <w:pPr>
              <w:ind w:right="-77"/>
              <w:rPr>
                <w:sz w:val="28"/>
                <w:szCs w:val="28"/>
              </w:rPr>
            </w:pPr>
          </w:p>
        </w:tc>
      </w:tr>
      <w:tr w:rsidR="007B6BD0" w:rsidRPr="007B6BD0" w14:paraId="11817D31" w14:textId="77777777" w:rsidTr="008710EC">
        <w:trPr>
          <w:trHeight w:val="77"/>
        </w:trPr>
        <w:tc>
          <w:tcPr>
            <w:tcW w:w="2842" w:type="dxa"/>
            <w:tcBorders>
              <w:top w:val="nil"/>
              <w:left w:val="single" w:sz="4" w:space="0" w:color="auto"/>
              <w:bottom w:val="single" w:sz="4" w:space="0" w:color="auto"/>
              <w:right w:val="single" w:sz="4" w:space="0" w:color="auto"/>
            </w:tcBorders>
            <w:shd w:val="clear" w:color="auto" w:fill="FFFFFF"/>
          </w:tcPr>
          <w:p w14:paraId="5CEFF666" w14:textId="77777777" w:rsidR="007B6BD0" w:rsidRPr="007B6BD0" w:rsidRDefault="007B6BD0" w:rsidP="008710EC">
            <w:pPr>
              <w:pStyle w:val="a7"/>
              <w:shd w:val="clear" w:color="auto" w:fill="auto"/>
              <w:spacing w:before="0" w:line="240" w:lineRule="auto"/>
              <w:ind w:right="-77" w:firstLine="0"/>
              <w:jc w:val="left"/>
              <w:rPr>
                <w:sz w:val="28"/>
                <w:szCs w:val="28"/>
              </w:rPr>
            </w:pPr>
          </w:p>
        </w:tc>
        <w:tc>
          <w:tcPr>
            <w:tcW w:w="2584" w:type="dxa"/>
            <w:tcBorders>
              <w:top w:val="nil"/>
              <w:left w:val="single" w:sz="4" w:space="0" w:color="auto"/>
              <w:bottom w:val="single" w:sz="4" w:space="0" w:color="auto"/>
              <w:right w:val="single" w:sz="4" w:space="0" w:color="auto"/>
            </w:tcBorders>
            <w:shd w:val="clear" w:color="auto" w:fill="FFFFFF"/>
          </w:tcPr>
          <w:p w14:paraId="7CCC907A" w14:textId="77777777" w:rsidR="007B6BD0" w:rsidRPr="007B6BD0" w:rsidRDefault="007B6BD0" w:rsidP="008710EC">
            <w:pPr>
              <w:pStyle w:val="a7"/>
              <w:shd w:val="clear" w:color="auto" w:fill="auto"/>
              <w:spacing w:before="0" w:line="326" w:lineRule="exact"/>
              <w:ind w:right="-77" w:firstLine="0"/>
              <w:jc w:val="left"/>
              <w:rPr>
                <w:sz w:val="28"/>
                <w:szCs w:val="28"/>
              </w:rPr>
            </w:pPr>
          </w:p>
        </w:tc>
        <w:tc>
          <w:tcPr>
            <w:tcW w:w="1013" w:type="dxa"/>
            <w:tcBorders>
              <w:top w:val="nil"/>
              <w:left w:val="single" w:sz="4" w:space="0" w:color="auto"/>
              <w:bottom w:val="single" w:sz="4" w:space="0" w:color="auto"/>
              <w:right w:val="single" w:sz="4" w:space="0" w:color="auto"/>
            </w:tcBorders>
            <w:shd w:val="clear" w:color="auto" w:fill="FFFFFF"/>
          </w:tcPr>
          <w:p w14:paraId="4ECF87F7" w14:textId="77777777" w:rsidR="007B6BD0" w:rsidRPr="007B6BD0" w:rsidRDefault="007B6BD0" w:rsidP="008710EC">
            <w:pPr>
              <w:ind w:right="-77"/>
              <w:rPr>
                <w:sz w:val="28"/>
                <w:szCs w:val="28"/>
              </w:rPr>
            </w:pPr>
          </w:p>
        </w:tc>
        <w:tc>
          <w:tcPr>
            <w:tcW w:w="1372" w:type="dxa"/>
            <w:tcBorders>
              <w:top w:val="nil"/>
              <w:left w:val="single" w:sz="4" w:space="0" w:color="auto"/>
              <w:bottom w:val="single" w:sz="4" w:space="0" w:color="auto"/>
              <w:right w:val="single" w:sz="4" w:space="0" w:color="auto"/>
            </w:tcBorders>
            <w:shd w:val="clear" w:color="auto" w:fill="FFFFFF"/>
          </w:tcPr>
          <w:p w14:paraId="0A9FDB16" w14:textId="77777777" w:rsidR="007B6BD0" w:rsidRPr="007B6BD0" w:rsidRDefault="007B6BD0" w:rsidP="008710EC">
            <w:pPr>
              <w:ind w:right="-77"/>
              <w:rPr>
                <w:sz w:val="28"/>
                <w:szCs w:val="28"/>
              </w:rPr>
            </w:pPr>
          </w:p>
        </w:tc>
        <w:tc>
          <w:tcPr>
            <w:tcW w:w="1336" w:type="dxa"/>
            <w:tcBorders>
              <w:top w:val="nil"/>
              <w:left w:val="single" w:sz="4" w:space="0" w:color="auto"/>
              <w:bottom w:val="single" w:sz="4" w:space="0" w:color="auto"/>
              <w:right w:val="single" w:sz="4" w:space="0" w:color="auto"/>
            </w:tcBorders>
            <w:shd w:val="clear" w:color="auto" w:fill="FFFFFF"/>
          </w:tcPr>
          <w:p w14:paraId="31A491FE" w14:textId="77777777" w:rsidR="007B6BD0" w:rsidRPr="007B6BD0" w:rsidRDefault="007B6BD0" w:rsidP="008710EC">
            <w:pPr>
              <w:ind w:right="-77"/>
              <w:rPr>
                <w:sz w:val="28"/>
                <w:szCs w:val="28"/>
              </w:rPr>
            </w:pPr>
          </w:p>
        </w:tc>
      </w:tr>
    </w:tbl>
    <w:p w14:paraId="2FAC71F4" w14:textId="77777777" w:rsidR="007B6BD0" w:rsidRDefault="007B6BD0" w:rsidP="007D0462">
      <w:pPr>
        <w:pStyle w:val="21"/>
        <w:shd w:val="clear" w:color="auto" w:fill="auto"/>
        <w:spacing w:before="0" w:after="246" w:line="270" w:lineRule="exact"/>
        <w:ind w:right="-77" w:firstLine="0"/>
        <w:jc w:val="left"/>
      </w:pPr>
    </w:p>
    <w:p w14:paraId="059C7D7A" w14:textId="77777777" w:rsidR="007D0462" w:rsidRDefault="007D0462" w:rsidP="007D0462">
      <w:pPr>
        <w:ind w:right="-77"/>
        <w:rPr>
          <w:sz w:val="2"/>
          <w:szCs w:val="2"/>
        </w:rPr>
      </w:pPr>
    </w:p>
    <w:p w14:paraId="5F867102" w14:textId="77777777" w:rsidR="007D2641" w:rsidRDefault="007D2641" w:rsidP="007D2641">
      <w:pPr>
        <w:widowControl w:val="0"/>
        <w:spacing w:after="0" w:line="240" w:lineRule="auto"/>
        <w:jc w:val="center"/>
        <w:outlineLvl w:val="0"/>
        <w:rPr>
          <w:rFonts w:ascii="Times New Roman" w:eastAsia="SimSun" w:hAnsi="Times New Roman"/>
          <w:b/>
          <w:caps/>
          <w:sz w:val="28"/>
          <w:szCs w:val="28"/>
          <w:lang w:eastAsia="ru-RU"/>
        </w:rPr>
      </w:pPr>
      <w:bookmarkStart w:id="36" w:name="_Toc148581758"/>
      <w:bookmarkStart w:id="37" w:name="_Hlk148363988"/>
      <w:r w:rsidRPr="007D2641">
        <w:rPr>
          <w:rFonts w:ascii="Times New Roman" w:eastAsia="SimSun" w:hAnsi="Times New Roman"/>
          <w:b/>
          <w:caps/>
          <w:sz w:val="28"/>
          <w:szCs w:val="28"/>
          <w:lang w:eastAsia="ru-RU"/>
        </w:rPr>
        <w:t xml:space="preserve">8. </w:t>
      </w:r>
      <w:bookmarkStart w:id="38" w:name="_Toc148358910"/>
      <w:bookmarkStart w:id="39" w:name="_Toc148562365"/>
      <w:r w:rsidRPr="007D2641">
        <w:rPr>
          <w:rFonts w:ascii="Times New Roman" w:eastAsia="SimSun" w:hAnsi="Times New Roman"/>
          <w:b/>
          <w:caps/>
          <w:sz w:val="28"/>
          <w:szCs w:val="28"/>
          <w:lang w:eastAsia="ru-RU"/>
        </w:rPr>
        <w:t>МАТЕРИАЛЬНО-ТЕХНИЧЕСКОЕ ОБЕСПЕЧЕНИЕ КУРСА</w:t>
      </w:r>
      <w:bookmarkEnd w:id="36"/>
      <w:bookmarkEnd w:id="38"/>
      <w:bookmarkEnd w:id="39"/>
    </w:p>
    <w:p w14:paraId="43AA42B4" w14:textId="77777777" w:rsidR="007D2641" w:rsidRDefault="007D2641" w:rsidP="007D2641">
      <w:pPr>
        <w:widowControl w:val="0"/>
        <w:spacing w:after="0" w:line="240" w:lineRule="auto"/>
        <w:jc w:val="center"/>
        <w:outlineLvl w:val="0"/>
        <w:rPr>
          <w:rFonts w:ascii="Times New Roman" w:eastAsia="SimSun" w:hAnsi="Times New Roman"/>
          <w:b/>
          <w:sz w:val="28"/>
          <w:szCs w:val="28"/>
          <w:lang w:eastAsia="ru-RU"/>
        </w:rPr>
      </w:pPr>
    </w:p>
    <w:p w14:paraId="75CDB939" w14:textId="77777777" w:rsidR="007D2641" w:rsidRPr="007D2641" w:rsidRDefault="007D2641" w:rsidP="007D2641">
      <w:pPr>
        <w:widowControl w:val="0"/>
        <w:spacing w:after="0" w:line="240" w:lineRule="auto"/>
        <w:jc w:val="center"/>
        <w:outlineLvl w:val="0"/>
        <w:rPr>
          <w:rFonts w:ascii="Times New Roman" w:eastAsia="SimSun" w:hAnsi="Times New Roman"/>
          <w:b/>
          <w:sz w:val="28"/>
          <w:szCs w:val="28"/>
          <w:lang w:eastAsia="ru-RU"/>
        </w:rPr>
      </w:pPr>
    </w:p>
    <w:tbl>
      <w:tblPr>
        <w:tblW w:w="9592" w:type="dxa"/>
        <w:tblLayout w:type="fixed"/>
        <w:tblCellMar>
          <w:left w:w="0" w:type="dxa"/>
          <w:right w:w="0" w:type="dxa"/>
        </w:tblCellMar>
        <w:tblLook w:val="0000" w:firstRow="0" w:lastRow="0" w:firstColumn="0" w:lastColumn="0" w:noHBand="0" w:noVBand="0"/>
      </w:tblPr>
      <w:tblGrid>
        <w:gridCol w:w="2410"/>
        <w:gridCol w:w="2386"/>
        <w:gridCol w:w="2386"/>
        <w:gridCol w:w="2410"/>
      </w:tblGrid>
      <w:tr w:rsidR="007B6BD0" w:rsidRPr="007B6BD0" w14:paraId="779F3AB2" w14:textId="77777777" w:rsidTr="007B6BD0">
        <w:trPr>
          <w:trHeight w:val="374"/>
        </w:trPr>
        <w:tc>
          <w:tcPr>
            <w:tcW w:w="2410" w:type="dxa"/>
            <w:tcBorders>
              <w:top w:val="single" w:sz="4" w:space="0" w:color="auto"/>
              <w:left w:val="single" w:sz="4" w:space="0" w:color="auto"/>
              <w:bottom w:val="nil"/>
              <w:right w:val="single" w:sz="4" w:space="0" w:color="auto"/>
            </w:tcBorders>
            <w:shd w:val="clear" w:color="auto" w:fill="FFFFFF"/>
          </w:tcPr>
          <w:bookmarkEnd w:id="37"/>
          <w:p w14:paraId="7047A4A2"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Наименование и</w:t>
            </w:r>
          </w:p>
        </w:tc>
        <w:tc>
          <w:tcPr>
            <w:tcW w:w="2386" w:type="dxa"/>
            <w:tcBorders>
              <w:top w:val="single" w:sz="4" w:space="0" w:color="auto"/>
              <w:left w:val="single" w:sz="4" w:space="0" w:color="auto"/>
              <w:bottom w:val="nil"/>
              <w:right w:val="single" w:sz="4" w:space="0" w:color="auto"/>
            </w:tcBorders>
            <w:shd w:val="clear" w:color="auto" w:fill="FFFFFF"/>
          </w:tcPr>
          <w:p w14:paraId="0783CE78" w14:textId="77777777" w:rsidR="007B6BD0" w:rsidRPr="007B6BD0" w:rsidRDefault="007B6BD0" w:rsidP="007B6BD0">
            <w:pPr>
              <w:pStyle w:val="a7"/>
              <w:shd w:val="clear" w:color="auto" w:fill="auto"/>
              <w:spacing w:before="0" w:line="240" w:lineRule="auto"/>
              <w:ind w:right="-77" w:firstLine="0"/>
              <w:rPr>
                <w:sz w:val="28"/>
                <w:szCs w:val="28"/>
              </w:rPr>
            </w:pPr>
            <w:r w:rsidRPr="007B6BD0">
              <w:rPr>
                <w:sz w:val="28"/>
                <w:szCs w:val="28"/>
              </w:rPr>
              <w:t>Вид занятия, в</w:t>
            </w:r>
          </w:p>
        </w:tc>
        <w:tc>
          <w:tcPr>
            <w:tcW w:w="2386" w:type="dxa"/>
            <w:tcBorders>
              <w:top w:val="single" w:sz="4" w:space="0" w:color="auto"/>
              <w:left w:val="single" w:sz="4" w:space="0" w:color="auto"/>
              <w:bottom w:val="nil"/>
              <w:right w:val="single" w:sz="4" w:space="0" w:color="auto"/>
            </w:tcBorders>
            <w:shd w:val="clear" w:color="auto" w:fill="FFFFFF"/>
          </w:tcPr>
          <w:p w14:paraId="66948F8F"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Число</w:t>
            </w:r>
          </w:p>
        </w:tc>
        <w:tc>
          <w:tcPr>
            <w:tcW w:w="2410" w:type="dxa"/>
            <w:tcBorders>
              <w:top w:val="single" w:sz="4" w:space="0" w:color="auto"/>
              <w:left w:val="single" w:sz="4" w:space="0" w:color="auto"/>
              <w:bottom w:val="nil"/>
              <w:right w:val="single" w:sz="4" w:space="0" w:color="auto"/>
            </w:tcBorders>
            <w:shd w:val="clear" w:color="auto" w:fill="FFFFFF"/>
          </w:tcPr>
          <w:p w14:paraId="6C54431A"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Количество</w:t>
            </w:r>
          </w:p>
        </w:tc>
      </w:tr>
      <w:tr w:rsidR="007B6BD0" w:rsidRPr="007B6BD0" w14:paraId="1AAF5EC4" w14:textId="77777777" w:rsidTr="007B6BD0">
        <w:trPr>
          <w:trHeight w:val="355"/>
        </w:trPr>
        <w:tc>
          <w:tcPr>
            <w:tcW w:w="2410" w:type="dxa"/>
            <w:tcBorders>
              <w:top w:val="nil"/>
              <w:left w:val="single" w:sz="4" w:space="0" w:color="auto"/>
              <w:bottom w:val="nil"/>
              <w:right w:val="single" w:sz="4" w:space="0" w:color="auto"/>
            </w:tcBorders>
            <w:shd w:val="clear" w:color="auto" w:fill="FFFFFF"/>
          </w:tcPr>
          <w:p w14:paraId="329BC16A"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описание средств</w:t>
            </w:r>
          </w:p>
        </w:tc>
        <w:tc>
          <w:tcPr>
            <w:tcW w:w="2386" w:type="dxa"/>
            <w:tcBorders>
              <w:top w:val="nil"/>
              <w:left w:val="single" w:sz="4" w:space="0" w:color="auto"/>
              <w:bottom w:val="nil"/>
              <w:right w:val="single" w:sz="4" w:space="0" w:color="auto"/>
            </w:tcBorders>
            <w:shd w:val="clear" w:color="auto" w:fill="FFFFFF"/>
          </w:tcPr>
          <w:p w14:paraId="1C57D800" w14:textId="77777777" w:rsidR="007B6BD0" w:rsidRPr="007B6BD0" w:rsidRDefault="007B6BD0" w:rsidP="007B6BD0">
            <w:pPr>
              <w:pStyle w:val="a7"/>
              <w:shd w:val="clear" w:color="auto" w:fill="auto"/>
              <w:spacing w:before="0" w:line="240" w:lineRule="auto"/>
              <w:ind w:right="-77" w:firstLine="0"/>
              <w:rPr>
                <w:sz w:val="28"/>
                <w:szCs w:val="28"/>
              </w:rPr>
            </w:pPr>
            <w:r w:rsidRPr="007B6BD0">
              <w:rPr>
                <w:sz w:val="28"/>
                <w:szCs w:val="28"/>
              </w:rPr>
              <w:t>котором</w:t>
            </w:r>
          </w:p>
        </w:tc>
        <w:tc>
          <w:tcPr>
            <w:tcW w:w="2386" w:type="dxa"/>
            <w:tcBorders>
              <w:top w:val="nil"/>
              <w:left w:val="single" w:sz="4" w:space="0" w:color="auto"/>
              <w:bottom w:val="nil"/>
              <w:right w:val="single" w:sz="4" w:space="0" w:color="auto"/>
            </w:tcBorders>
            <w:shd w:val="clear" w:color="auto" w:fill="FFFFFF"/>
          </w:tcPr>
          <w:p w14:paraId="71063F54"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обеспечиваемых</w:t>
            </w:r>
          </w:p>
        </w:tc>
        <w:tc>
          <w:tcPr>
            <w:tcW w:w="2410" w:type="dxa"/>
            <w:tcBorders>
              <w:top w:val="nil"/>
              <w:left w:val="single" w:sz="4" w:space="0" w:color="auto"/>
              <w:bottom w:val="nil"/>
              <w:right w:val="single" w:sz="4" w:space="0" w:color="auto"/>
            </w:tcBorders>
            <w:shd w:val="clear" w:color="auto" w:fill="FFFFFF"/>
          </w:tcPr>
          <w:p w14:paraId="17B876B9"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экземпляров</w:t>
            </w:r>
          </w:p>
        </w:tc>
      </w:tr>
      <w:tr w:rsidR="007B6BD0" w:rsidRPr="007B6BD0" w14:paraId="497CA7F1" w14:textId="77777777" w:rsidTr="007B6BD0">
        <w:trPr>
          <w:trHeight w:val="283"/>
        </w:trPr>
        <w:tc>
          <w:tcPr>
            <w:tcW w:w="2410" w:type="dxa"/>
            <w:tcBorders>
              <w:top w:val="nil"/>
              <w:left w:val="single" w:sz="4" w:space="0" w:color="auto"/>
              <w:bottom w:val="single" w:sz="4" w:space="0" w:color="auto"/>
              <w:right w:val="single" w:sz="4" w:space="0" w:color="auto"/>
            </w:tcBorders>
            <w:shd w:val="clear" w:color="auto" w:fill="FFFFFF"/>
          </w:tcPr>
          <w:p w14:paraId="54D34A96"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обучения</w:t>
            </w:r>
          </w:p>
        </w:tc>
        <w:tc>
          <w:tcPr>
            <w:tcW w:w="2386" w:type="dxa"/>
            <w:tcBorders>
              <w:top w:val="nil"/>
              <w:left w:val="single" w:sz="4" w:space="0" w:color="auto"/>
              <w:bottom w:val="single" w:sz="4" w:space="0" w:color="auto"/>
              <w:right w:val="single" w:sz="4" w:space="0" w:color="auto"/>
            </w:tcBorders>
            <w:shd w:val="clear" w:color="auto" w:fill="FFFFFF"/>
          </w:tcPr>
          <w:p w14:paraId="48E13DF9" w14:textId="77777777" w:rsidR="007B6BD0" w:rsidRPr="007B6BD0" w:rsidRDefault="007B6BD0" w:rsidP="007B6BD0">
            <w:pPr>
              <w:pStyle w:val="a7"/>
              <w:shd w:val="clear" w:color="auto" w:fill="auto"/>
              <w:spacing w:before="0" w:line="240" w:lineRule="auto"/>
              <w:ind w:right="-77" w:firstLine="0"/>
              <w:rPr>
                <w:sz w:val="28"/>
                <w:szCs w:val="28"/>
              </w:rPr>
            </w:pPr>
            <w:r w:rsidRPr="007B6BD0">
              <w:rPr>
                <w:sz w:val="28"/>
                <w:szCs w:val="28"/>
              </w:rPr>
              <w:t>используется</w:t>
            </w:r>
          </w:p>
        </w:tc>
        <w:tc>
          <w:tcPr>
            <w:tcW w:w="2386" w:type="dxa"/>
            <w:tcBorders>
              <w:top w:val="nil"/>
              <w:left w:val="single" w:sz="4" w:space="0" w:color="auto"/>
              <w:bottom w:val="single" w:sz="4" w:space="0" w:color="auto"/>
              <w:right w:val="single" w:sz="4" w:space="0" w:color="auto"/>
            </w:tcBorders>
            <w:shd w:val="clear" w:color="auto" w:fill="FFFFFF"/>
          </w:tcPr>
          <w:p w14:paraId="04135F5D"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часов</w:t>
            </w:r>
          </w:p>
        </w:tc>
        <w:tc>
          <w:tcPr>
            <w:tcW w:w="2410" w:type="dxa"/>
            <w:tcBorders>
              <w:top w:val="nil"/>
              <w:left w:val="single" w:sz="4" w:space="0" w:color="auto"/>
              <w:bottom w:val="single" w:sz="4" w:space="0" w:color="auto"/>
              <w:right w:val="single" w:sz="4" w:space="0" w:color="auto"/>
            </w:tcBorders>
            <w:shd w:val="clear" w:color="auto" w:fill="FFFFFF"/>
          </w:tcPr>
          <w:p w14:paraId="763E2775" w14:textId="77777777" w:rsidR="007B6BD0" w:rsidRPr="007B6BD0" w:rsidRDefault="007B6BD0" w:rsidP="007B6BD0">
            <w:pPr>
              <w:ind w:right="-77"/>
              <w:rPr>
                <w:sz w:val="28"/>
                <w:szCs w:val="28"/>
              </w:rPr>
            </w:pPr>
          </w:p>
        </w:tc>
      </w:tr>
      <w:tr w:rsidR="007B6BD0" w:rsidRPr="007B6BD0" w14:paraId="591F527C" w14:textId="77777777" w:rsidTr="007B6BD0">
        <w:trPr>
          <w:trHeight w:val="1632"/>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4E43ACE1"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Фортепиано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154C15E6" w14:textId="77777777" w:rsidR="007B6BD0" w:rsidRPr="007B6BD0" w:rsidRDefault="007B6BD0" w:rsidP="007B6BD0">
            <w:pPr>
              <w:pStyle w:val="a7"/>
              <w:shd w:val="clear" w:color="auto" w:fill="auto"/>
              <w:spacing w:before="0"/>
              <w:ind w:right="-77" w:firstLine="0"/>
              <w:jc w:val="left"/>
              <w:rPr>
                <w:sz w:val="28"/>
                <w:szCs w:val="28"/>
              </w:rPr>
            </w:pPr>
            <w:r w:rsidRPr="007B6BD0">
              <w:rPr>
                <w:sz w:val="28"/>
                <w:szCs w:val="28"/>
              </w:rPr>
              <w:t>Аудиторные занятия,</w:t>
            </w:r>
          </w:p>
          <w:p w14:paraId="22F0CA16" w14:textId="77777777" w:rsidR="007B6BD0" w:rsidRPr="007B6BD0" w:rsidRDefault="007B6BD0" w:rsidP="007B6BD0">
            <w:pPr>
              <w:pStyle w:val="a7"/>
              <w:shd w:val="clear" w:color="auto" w:fill="auto"/>
              <w:spacing w:before="0"/>
              <w:ind w:right="-77" w:firstLine="0"/>
              <w:rPr>
                <w:sz w:val="28"/>
                <w:szCs w:val="28"/>
              </w:rPr>
            </w:pPr>
            <w:r w:rsidRPr="007B6BD0">
              <w:rPr>
                <w:sz w:val="28"/>
                <w:szCs w:val="28"/>
              </w:rPr>
              <w:t>самостоятельная работа, итоговый контроль</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0A8563F2"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 xml:space="preserve"> 32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A57E600"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 xml:space="preserve"> 1</w:t>
            </w:r>
          </w:p>
        </w:tc>
      </w:tr>
      <w:tr w:rsidR="007B6BD0" w:rsidRPr="007B6BD0" w14:paraId="00FA7EB7" w14:textId="77777777" w:rsidTr="007B6BD0">
        <w:trPr>
          <w:trHeight w:val="1632"/>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21AC39A3"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Компьютер, видео-экран, проектор, библиотека фильмов по темам</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672BECD7" w14:textId="77777777" w:rsidR="007B6BD0" w:rsidRPr="007B6BD0" w:rsidRDefault="007B6BD0" w:rsidP="007B6BD0">
            <w:pPr>
              <w:pStyle w:val="a7"/>
              <w:shd w:val="clear" w:color="auto" w:fill="auto"/>
              <w:spacing w:before="0"/>
              <w:ind w:right="-77" w:firstLine="0"/>
              <w:jc w:val="left"/>
              <w:rPr>
                <w:sz w:val="28"/>
                <w:szCs w:val="28"/>
              </w:rPr>
            </w:pPr>
            <w:r w:rsidRPr="007B6BD0">
              <w:rPr>
                <w:sz w:val="28"/>
                <w:szCs w:val="28"/>
              </w:rPr>
              <w:t>Аудиторные занятия</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1B29F103"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 xml:space="preserve"> 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30FD210"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1+1+1</w:t>
            </w:r>
          </w:p>
        </w:tc>
      </w:tr>
      <w:tr w:rsidR="007B6BD0" w:rsidRPr="007B6BD0" w14:paraId="0DCC5E9A" w14:textId="77777777" w:rsidTr="007B6BD0">
        <w:trPr>
          <w:trHeight w:val="1632"/>
        </w:trPr>
        <w:tc>
          <w:tcPr>
            <w:tcW w:w="2410" w:type="dxa"/>
            <w:tcBorders>
              <w:top w:val="single" w:sz="4" w:space="0" w:color="auto"/>
              <w:left w:val="single" w:sz="4" w:space="0" w:color="auto"/>
              <w:bottom w:val="single" w:sz="4" w:space="0" w:color="auto"/>
              <w:right w:val="single" w:sz="4" w:space="0" w:color="auto"/>
            </w:tcBorders>
            <w:shd w:val="clear" w:color="auto" w:fill="FFFFFF"/>
          </w:tcPr>
          <w:p w14:paraId="24DBF039"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 xml:space="preserve">Доска, разлинованная для нотописи. </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249B87F6" w14:textId="77777777" w:rsidR="007B6BD0" w:rsidRPr="007B6BD0" w:rsidRDefault="007B6BD0" w:rsidP="007B6BD0">
            <w:pPr>
              <w:pStyle w:val="a7"/>
              <w:shd w:val="clear" w:color="auto" w:fill="auto"/>
              <w:spacing w:before="0"/>
              <w:ind w:right="-77" w:firstLine="0"/>
              <w:jc w:val="left"/>
              <w:rPr>
                <w:sz w:val="28"/>
                <w:szCs w:val="28"/>
              </w:rPr>
            </w:pPr>
            <w:r w:rsidRPr="007B6BD0">
              <w:rPr>
                <w:sz w:val="28"/>
                <w:szCs w:val="28"/>
              </w:rPr>
              <w:t>Аудиторные занятия</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14:paraId="7DBBB1C2"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 xml:space="preserve"> 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49F4951"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1</w:t>
            </w:r>
          </w:p>
        </w:tc>
      </w:tr>
      <w:tr w:rsidR="007B6BD0" w:rsidRPr="007B6BD0" w14:paraId="71B48061" w14:textId="77777777" w:rsidTr="007B6BD0">
        <w:trPr>
          <w:trHeight w:val="360"/>
        </w:trPr>
        <w:tc>
          <w:tcPr>
            <w:tcW w:w="2410" w:type="dxa"/>
            <w:tcBorders>
              <w:top w:val="single" w:sz="4" w:space="0" w:color="auto"/>
              <w:left w:val="single" w:sz="4" w:space="0" w:color="auto"/>
              <w:bottom w:val="nil"/>
              <w:right w:val="single" w:sz="4" w:space="0" w:color="auto"/>
            </w:tcBorders>
            <w:shd w:val="clear" w:color="auto" w:fill="FFFFFF"/>
          </w:tcPr>
          <w:p w14:paraId="7455F9EE"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Наглядное</w:t>
            </w:r>
          </w:p>
        </w:tc>
        <w:tc>
          <w:tcPr>
            <w:tcW w:w="2386" w:type="dxa"/>
            <w:tcBorders>
              <w:top w:val="single" w:sz="4" w:space="0" w:color="auto"/>
              <w:left w:val="single" w:sz="4" w:space="0" w:color="auto"/>
              <w:bottom w:val="nil"/>
              <w:right w:val="single" w:sz="4" w:space="0" w:color="auto"/>
            </w:tcBorders>
            <w:shd w:val="clear" w:color="auto" w:fill="FFFFFF"/>
          </w:tcPr>
          <w:p w14:paraId="21622450" w14:textId="77777777" w:rsidR="007B6BD0" w:rsidRPr="007B6BD0" w:rsidRDefault="007B6BD0" w:rsidP="007B6BD0">
            <w:pPr>
              <w:pStyle w:val="a7"/>
              <w:shd w:val="clear" w:color="auto" w:fill="auto"/>
              <w:spacing w:before="0" w:line="240" w:lineRule="auto"/>
              <w:ind w:right="-77" w:firstLine="0"/>
              <w:rPr>
                <w:sz w:val="28"/>
                <w:szCs w:val="28"/>
              </w:rPr>
            </w:pPr>
            <w:r w:rsidRPr="007B6BD0">
              <w:rPr>
                <w:sz w:val="28"/>
                <w:szCs w:val="28"/>
              </w:rPr>
              <w:t>Аудиторные</w:t>
            </w:r>
          </w:p>
        </w:tc>
        <w:tc>
          <w:tcPr>
            <w:tcW w:w="2386" w:type="dxa"/>
            <w:tcBorders>
              <w:top w:val="single" w:sz="4" w:space="0" w:color="auto"/>
              <w:left w:val="single" w:sz="4" w:space="0" w:color="auto"/>
              <w:bottom w:val="nil"/>
              <w:right w:val="single" w:sz="4" w:space="0" w:color="auto"/>
            </w:tcBorders>
            <w:shd w:val="clear" w:color="auto" w:fill="FFFFFF"/>
          </w:tcPr>
          <w:p w14:paraId="4D17C67C"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 xml:space="preserve"> 32</w:t>
            </w:r>
          </w:p>
        </w:tc>
        <w:tc>
          <w:tcPr>
            <w:tcW w:w="2410" w:type="dxa"/>
            <w:tcBorders>
              <w:top w:val="single" w:sz="4" w:space="0" w:color="auto"/>
              <w:left w:val="single" w:sz="4" w:space="0" w:color="auto"/>
              <w:bottom w:val="nil"/>
              <w:right w:val="single" w:sz="4" w:space="0" w:color="auto"/>
            </w:tcBorders>
            <w:shd w:val="clear" w:color="auto" w:fill="FFFFFF"/>
          </w:tcPr>
          <w:p w14:paraId="24267072"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10</w:t>
            </w:r>
          </w:p>
        </w:tc>
      </w:tr>
      <w:tr w:rsidR="007B6BD0" w:rsidRPr="007B6BD0" w14:paraId="07BA1323" w14:textId="77777777" w:rsidTr="007B6BD0">
        <w:trPr>
          <w:trHeight w:val="336"/>
        </w:trPr>
        <w:tc>
          <w:tcPr>
            <w:tcW w:w="2410" w:type="dxa"/>
            <w:tcBorders>
              <w:top w:val="nil"/>
              <w:left w:val="single" w:sz="4" w:space="0" w:color="auto"/>
              <w:bottom w:val="nil"/>
              <w:right w:val="single" w:sz="4" w:space="0" w:color="auto"/>
            </w:tcBorders>
            <w:shd w:val="clear" w:color="auto" w:fill="FFFFFF"/>
          </w:tcPr>
          <w:p w14:paraId="34AE0792"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пособие в виде</w:t>
            </w:r>
          </w:p>
        </w:tc>
        <w:tc>
          <w:tcPr>
            <w:tcW w:w="2386" w:type="dxa"/>
            <w:tcBorders>
              <w:top w:val="nil"/>
              <w:left w:val="single" w:sz="4" w:space="0" w:color="auto"/>
              <w:bottom w:val="nil"/>
              <w:right w:val="single" w:sz="4" w:space="0" w:color="auto"/>
            </w:tcBorders>
            <w:shd w:val="clear" w:color="auto" w:fill="FFFFFF"/>
          </w:tcPr>
          <w:p w14:paraId="1365291C" w14:textId="77777777" w:rsidR="007B6BD0" w:rsidRPr="007B6BD0" w:rsidRDefault="007B6BD0" w:rsidP="007B6BD0">
            <w:pPr>
              <w:pStyle w:val="a7"/>
              <w:shd w:val="clear" w:color="auto" w:fill="auto"/>
              <w:spacing w:before="0" w:line="240" w:lineRule="auto"/>
              <w:ind w:right="-77" w:firstLine="0"/>
              <w:rPr>
                <w:sz w:val="28"/>
                <w:szCs w:val="28"/>
              </w:rPr>
            </w:pPr>
            <w:r w:rsidRPr="007B6BD0">
              <w:rPr>
                <w:sz w:val="28"/>
                <w:szCs w:val="28"/>
              </w:rPr>
              <w:t>занятия,</w:t>
            </w:r>
          </w:p>
        </w:tc>
        <w:tc>
          <w:tcPr>
            <w:tcW w:w="2386" w:type="dxa"/>
            <w:tcBorders>
              <w:top w:val="nil"/>
              <w:left w:val="single" w:sz="4" w:space="0" w:color="auto"/>
              <w:bottom w:val="nil"/>
              <w:right w:val="single" w:sz="4" w:space="0" w:color="auto"/>
            </w:tcBorders>
            <w:shd w:val="clear" w:color="auto" w:fill="FFFFFF"/>
          </w:tcPr>
          <w:p w14:paraId="2AE6CC13" w14:textId="77777777" w:rsidR="007B6BD0" w:rsidRPr="007B6BD0" w:rsidRDefault="007B6BD0" w:rsidP="007B6BD0">
            <w:pPr>
              <w:ind w:right="-77"/>
              <w:rPr>
                <w:sz w:val="28"/>
                <w:szCs w:val="28"/>
              </w:rPr>
            </w:pPr>
          </w:p>
        </w:tc>
        <w:tc>
          <w:tcPr>
            <w:tcW w:w="2410" w:type="dxa"/>
            <w:tcBorders>
              <w:top w:val="nil"/>
              <w:left w:val="single" w:sz="4" w:space="0" w:color="auto"/>
              <w:bottom w:val="nil"/>
              <w:right w:val="single" w:sz="4" w:space="0" w:color="auto"/>
            </w:tcBorders>
            <w:shd w:val="clear" w:color="auto" w:fill="FFFFFF"/>
          </w:tcPr>
          <w:p w14:paraId="732FB184" w14:textId="77777777" w:rsidR="007B6BD0" w:rsidRPr="007B6BD0" w:rsidRDefault="007B6BD0" w:rsidP="007B6BD0">
            <w:pPr>
              <w:ind w:right="-77"/>
              <w:rPr>
                <w:sz w:val="28"/>
                <w:szCs w:val="28"/>
              </w:rPr>
            </w:pPr>
          </w:p>
        </w:tc>
      </w:tr>
      <w:tr w:rsidR="007B6BD0" w:rsidRPr="007B6BD0" w14:paraId="1291DC91" w14:textId="77777777" w:rsidTr="007B6BD0">
        <w:trPr>
          <w:trHeight w:val="322"/>
        </w:trPr>
        <w:tc>
          <w:tcPr>
            <w:tcW w:w="2410" w:type="dxa"/>
            <w:tcBorders>
              <w:top w:val="nil"/>
              <w:left w:val="single" w:sz="4" w:space="0" w:color="auto"/>
              <w:bottom w:val="nil"/>
              <w:right w:val="single" w:sz="4" w:space="0" w:color="auto"/>
            </w:tcBorders>
            <w:shd w:val="clear" w:color="auto" w:fill="FFFFFF"/>
          </w:tcPr>
          <w:p w14:paraId="087CD4B3"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клавиатуры</w:t>
            </w:r>
          </w:p>
        </w:tc>
        <w:tc>
          <w:tcPr>
            <w:tcW w:w="2386" w:type="dxa"/>
            <w:tcBorders>
              <w:top w:val="nil"/>
              <w:left w:val="single" w:sz="4" w:space="0" w:color="auto"/>
              <w:bottom w:val="nil"/>
              <w:right w:val="single" w:sz="4" w:space="0" w:color="auto"/>
            </w:tcBorders>
            <w:shd w:val="clear" w:color="auto" w:fill="FFFFFF"/>
          </w:tcPr>
          <w:p w14:paraId="37F8863C" w14:textId="77777777" w:rsidR="007B6BD0" w:rsidRPr="007B6BD0" w:rsidRDefault="007B6BD0" w:rsidP="007B6BD0">
            <w:pPr>
              <w:pStyle w:val="a7"/>
              <w:shd w:val="clear" w:color="auto" w:fill="auto"/>
              <w:spacing w:before="0" w:line="240" w:lineRule="auto"/>
              <w:ind w:right="-77" w:firstLine="0"/>
              <w:rPr>
                <w:sz w:val="28"/>
                <w:szCs w:val="28"/>
              </w:rPr>
            </w:pPr>
            <w:r w:rsidRPr="007B6BD0">
              <w:rPr>
                <w:sz w:val="28"/>
                <w:szCs w:val="28"/>
              </w:rPr>
              <w:t>самостоятельная</w:t>
            </w:r>
          </w:p>
        </w:tc>
        <w:tc>
          <w:tcPr>
            <w:tcW w:w="2386" w:type="dxa"/>
            <w:tcBorders>
              <w:top w:val="nil"/>
              <w:left w:val="single" w:sz="4" w:space="0" w:color="auto"/>
              <w:bottom w:val="nil"/>
              <w:right w:val="single" w:sz="4" w:space="0" w:color="auto"/>
            </w:tcBorders>
            <w:shd w:val="clear" w:color="auto" w:fill="FFFFFF"/>
          </w:tcPr>
          <w:p w14:paraId="54426FE8" w14:textId="77777777" w:rsidR="007B6BD0" w:rsidRPr="007B6BD0" w:rsidRDefault="007B6BD0" w:rsidP="007B6BD0">
            <w:pPr>
              <w:ind w:right="-77"/>
              <w:rPr>
                <w:sz w:val="28"/>
                <w:szCs w:val="28"/>
              </w:rPr>
            </w:pPr>
          </w:p>
        </w:tc>
        <w:tc>
          <w:tcPr>
            <w:tcW w:w="2410" w:type="dxa"/>
            <w:tcBorders>
              <w:top w:val="nil"/>
              <w:left w:val="single" w:sz="4" w:space="0" w:color="auto"/>
              <w:bottom w:val="nil"/>
              <w:right w:val="single" w:sz="4" w:space="0" w:color="auto"/>
            </w:tcBorders>
            <w:shd w:val="clear" w:color="auto" w:fill="FFFFFF"/>
          </w:tcPr>
          <w:p w14:paraId="13CBF565" w14:textId="77777777" w:rsidR="007B6BD0" w:rsidRPr="007B6BD0" w:rsidRDefault="007B6BD0" w:rsidP="007B6BD0">
            <w:pPr>
              <w:ind w:right="-77"/>
              <w:rPr>
                <w:sz w:val="28"/>
                <w:szCs w:val="28"/>
              </w:rPr>
            </w:pPr>
          </w:p>
        </w:tc>
      </w:tr>
      <w:tr w:rsidR="007B6BD0" w:rsidRPr="007B6BD0" w14:paraId="311B393D" w14:textId="77777777" w:rsidTr="007B6BD0">
        <w:trPr>
          <w:trHeight w:val="619"/>
        </w:trPr>
        <w:tc>
          <w:tcPr>
            <w:tcW w:w="2410" w:type="dxa"/>
            <w:tcBorders>
              <w:top w:val="nil"/>
              <w:left w:val="single" w:sz="4" w:space="0" w:color="auto"/>
              <w:bottom w:val="single" w:sz="4" w:space="0" w:color="auto"/>
              <w:right w:val="single" w:sz="4" w:space="0" w:color="auto"/>
            </w:tcBorders>
            <w:shd w:val="clear" w:color="auto" w:fill="FFFFFF"/>
          </w:tcPr>
          <w:p w14:paraId="00C754FC"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фортепиано</w:t>
            </w:r>
          </w:p>
        </w:tc>
        <w:tc>
          <w:tcPr>
            <w:tcW w:w="2386" w:type="dxa"/>
            <w:tcBorders>
              <w:top w:val="nil"/>
              <w:left w:val="single" w:sz="4" w:space="0" w:color="auto"/>
              <w:bottom w:val="single" w:sz="4" w:space="0" w:color="auto"/>
              <w:right w:val="single" w:sz="4" w:space="0" w:color="auto"/>
            </w:tcBorders>
            <w:shd w:val="clear" w:color="auto" w:fill="FFFFFF"/>
          </w:tcPr>
          <w:p w14:paraId="7A1404C3" w14:textId="77777777" w:rsidR="007B6BD0" w:rsidRPr="007B6BD0" w:rsidRDefault="007B6BD0" w:rsidP="007B6BD0">
            <w:pPr>
              <w:pStyle w:val="a7"/>
              <w:shd w:val="clear" w:color="auto" w:fill="auto"/>
              <w:spacing w:before="0"/>
              <w:ind w:right="-77" w:firstLine="0"/>
              <w:rPr>
                <w:sz w:val="28"/>
                <w:szCs w:val="28"/>
              </w:rPr>
            </w:pPr>
            <w:r w:rsidRPr="007B6BD0">
              <w:rPr>
                <w:sz w:val="28"/>
                <w:szCs w:val="28"/>
              </w:rPr>
              <w:t>работа, итоговый контроль</w:t>
            </w:r>
          </w:p>
        </w:tc>
        <w:tc>
          <w:tcPr>
            <w:tcW w:w="2386" w:type="dxa"/>
            <w:tcBorders>
              <w:top w:val="nil"/>
              <w:left w:val="single" w:sz="4" w:space="0" w:color="auto"/>
              <w:bottom w:val="single" w:sz="4" w:space="0" w:color="auto"/>
              <w:right w:val="single" w:sz="4" w:space="0" w:color="auto"/>
            </w:tcBorders>
            <w:shd w:val="clear" w:color="auto" w:fill="FFFFFF"/>
          </w:tcPr>
          <w:p w14:paraId="6D07960A" w14:textId="77777777" w:rsidR="007B6BD0" w:rsidRPr="007B6BD0" w:rsidRDefault="007B6BD0" w:rsidP="007B6BD0">
            <w:pPr>
              <w:ind w:right="-77"/>
              <w:rPr>
                <w:sz w:val="28"/>
                <w:szCs w:val="28"/>
              </w:rPr>
            </w:pPr>
          </w:p>
        </w:tc>
        <w:tc>
          <w:tcPr>
            <w:tcW w:w="2410" w:type="dxa"/>
            <w:tcBorders>
              <w:top w:val="nil"/>
              <w:left w:val="single" w:sz="4" w:space="0" w:color="auto"/>
              <w:bottom w:val="single" w:sz="4" w:space="0" w:color="auto"/>
              <w:right w:val="single" w:sz="4" w:space="0" w:color="auto"/>
            </w:tcBorders>
            <w:shd w:val="clear" w:color="auto" w:fill="FFFFFF"/>
          </w:tcPr>
          <w:p w14:paraId="5713E3E9" w14:textId="77777777" w:rsidR="007B6BD0" w:rsidRPr="007B6BD0" w:rsidRDefault="007B6BD0" w:rsidP="007B6BD0">
            <w:pPr>
              <w:ind w:right="-77"/>
              <w:rPr>
                <w:sz w:val="28"/>
                <w:szCs w:val="28"/>
              </w:rPr>
            </w:pPr>
          </w:p>
        </w:tc>
      </w:tr>
      <w:tr w:rsidR="007B6BD0" w:rsidRPr="007B6BD0" w14:paraId="2FD3A980" w14:textId="77777777" w:rsidTr="007B6BD0">
        <w:trPr>
          <w:trHeight w:val="355"/>
        </w:trPr>
        <w:tc>
          <w:tcPr>
            <w:tcW w:w="2410" w:type="dxa"/>
            <w:tcBorders>
              <w:top w:val="single" w:sz="4" w:space="0" w:color="auto"/>
              <w:left w:val="single" w:sz="4" w:space="0" w:color="auto"/>
              <w:bottom w:val="nil"/>
              <w:right w:val="single" w:sz="4" w:space="0" w:color="auto"/>
            </w:tcBorders>
            <w:shd w:val="clear" w:color="auto" w:fill="FFFFFF"/>
          </w:tcPr>
          <w:p w14:paraId="7C6F9998"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Наглядные</w:t>
            </w:r>
          </w:p>
        </w:tc>
        <w:tc>
          <w:tcPr>
            <w:tcW w:w="2386" w:type="dxa"/>
            <w:tcBorders>
              <w:top w:val="single" w:sz="4" w:space="0" w:color="auto"/>
              <w:left w:val="single" w:sz="4" w:space="0" w:color="auto"/>
              <w:bottom w:val="nil"/>
              <w:right w:val="single" w:sz="4" w:space="0" w:color="auto"/>
            </w:tcBorders>
            <w:shd w:val="clear" w:color="auto" w:fill="FFFFFF"/>
          </w:tcPr>
          <w:p w14:paraId="60646483" w14:textId="77777777" w:rsidR="007B6BD0" w:rsidRPr="007B6BD0" w:rsidRDefault="007B6BD0" w:rsidP="007B6BD0">
            <w:pPr>
              <w:pStyle w:val="a7"/>
              <w:shd w:val="clear" w:color="auto" w:fill="auto"/>
              <w:spacing w:before="0" w:line="240" w:lineRule="auto"/>
              <w:ind w:right="-77" w:firstLine="0"/>
              <w:rPr>
                <w:sz w:val="28"/>
                <w:szCs w:val="28"/>
              </w:rPr>
            </w:pPr>
            <w:r w:rsidRPr="007B6BD0">
              <w:rPr>
                <w:sz w:val="28"/>
                <w:szCs w:val="28"/>
              </w:rPr>
              <w:t>Аудиторные</w:t>
            </w:r>
          </w:p>
        </w:tc>
        <w:tc>
          <w:tcPr>
            <w:tcW w:w="2386" w:type="dxa"/>
            <w:tcBorders>
              <w:top w:val="single" w:sz="4" w:space="0" w:color="auto"/>
              <w:left w:val="single" w:sz="4" w:space="0" w:color="auto"/>
              <w:bottom w:val="nil"/>
              <w:right w:val="single" w:sz="4" w:space="0" w:color="auto"/>
            </w:tcBorders>
            <w:shd w:val="clear" w:color="auto" w:fill="FFFFFF"/>
          </w:tcPr>
          <w:p w14:paraId="0670DF05"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 xml:space="preserve"> 4</w:t>
            </w:r>
          </w:p>
        </w:tc>
        <w:tc>
          <w:tcPr>
            <w:tcW w:w="2410" w:type="dxa"/>
            <w:tcBorders>
              <w:top w:val="single" w:sz="4" w:space="0" w:color="auto"/>
              <w:left w:val="single" w:sz="4" w:space="0" w:color="auto"/>
              <w:bottom w:val="nil"/>
              <w:right w:val="single" w:sz="4" w:space="0" w:color="auto"/>
            </w:tcBorders>
            <w:shd w:val="clear" w:color="auto" w:fill="FFFFFF"/>
          </w:tcPr>
          <w:p w14:paraId="332865BC"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10</w:t>
            </w:r>
          </w:p>
        </w:tc>
      </w:tr>
      <w:tr w:rsidR="007B6BD0" w:rsidRPr="007B6BD0" w14:paraId="02F0A370" w14:textId="77777777" w:rsidTr="007B6BD0">
        <w:trPr>
          <w:trHeight w:val="307"/>
        </w:trPr>
        <w:tc>
          <w:tcPr>
            <w:tcW w:w="2410" w:type="dxa"/>
            <w:tcBorders>
              <w:top w:val="nil"/>
              <w:left w:val="single" w:sz="4" w:space="0" w:color="auto"/>
              <w:bottom w:val="nil"/>
              <w:right w:val="single" w:sz="4" w:space="0" w:color="auto"/>
            </w:tcBorders>
            <w:shd w:val="clear" w:color="auto" w:fill="FFFFFF"/>
          </w:tcPr>
          <w:p w14:paraId="661A62EC"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пособия в виде</w:t>
            </w:r>
          </w:p>
        </w:tc>
        <w:tc>
          <w:tcPr>
            <w:tcW w:w="2386" w:type="dxa"/>
            <w:tcBorders>
              <w:top w:val="nil"/>
              <w:left w:val="single" w:sz="4" w:space="0" w:color="auto"/>
              <w:bottom w:val="nil"/>
              <w:right w:val="single" w:sz="4" w:space="0" w:color="auto"/>
            </w:tcBorders>
            <w:shd w:val="clear" w:color="auto" w:fill="FFFFFF"/>
          </w:tcPr>
          <w:p w14:paraId="1D51E642" w14:textId="77777777" w:rsidR="007B6BD0" w:rsidRPr="007B6BD0" w:rsidRDefault="007B6BD0" w:rsidP="007B6BD0">
            <w:pPr>
              <w:pStyle w:val="a7"/>
              <w:shd w:val="clear" w:color="auto" w:fill="auto"/>
              <w:spacing w:before="0" w:line="240" w:lineRule="auto"/>
              <w:ind w:right="-77" w:firstLine="0"/>
              <w:rPr>
                <w:sz w:val="28"/>
                <w:szCs w:val="28"/>
              </w:rPr>
            </w:pPr>
            <w:r w:rsidRPr="007B6BD0">
              <w:rPr>
                <w:sz w:val="28"/>
                <w:szCs w:val="28"/>
              </w:rPr>
              <w:t>занятия</w:t>
            </w:r>
          </w:p>
        </w:tc>
        <w:tc>
          <w:tcPr>
            <w:tcW w:w="2386" w:type="dxa"/>
            <w:tcBorders>
              <w:top w:val="nil"/>
              <w:left w:val="single" w:sz="4" w:space="0" w:color="auto"/>
              <w:bottom w:val="nil"/>
              <w:right w:val="single" w:sz="4" w:space="0" w:color="auto"/>
            </w:tcBorders>
            <w:shd w:val="clear" w:color="auto" w:fill="FFFFFF"/>
          </w:tcPr>
          <w:p w14:paraId="69FB2261" w14:textId="77777777" w:rsidR="007B6BD0" w:rsidRPr="007B6BD0" w:rsidRDefault="007B6BD0" w:rsidP="007B6BD0">
            <w:pPr>
              <w:ind w:right="-77"/>
              <w:rPr>
                <w:sz w:val="28"/>
                <w:szCs w:val="28"/>
              </w:rPr>
            </w:pPr>
          </w:p>
        </w:tc>
        <w:tc>
          <w:tcPr>
            <w:tcW w:w="2410" w:type="dxa"/>
            <w:tcBorders>
              <w:top w:val="nil"/>
              <w:left w:val="single" w:sz="4" w:space="0" w:color="auto"/>
              <w:bottom w:val="nil"/>
              <w:right w:val="single" w:sz="4" w:space="0" w:color="auto"/>
            </w:tcBorders>
            <w:shd w:val="clear" w:color="auto" w:fill="FFFFFF"/>
          </w:tcPr>
          <w:p w14:paraId="6262CA1D" w14:textId="77777777" w:rsidR="007B6BD0" w:rsidRPr="007B6BD0" w:rsidRDefault="007B6BD0" w:rsidP="007B6BD0">
            <w:pPr>
              <w:ind w:right="-77"/>
              <w:rPr>
                <w:sz w:val="28"/>
                <w:szCs w:val="28"/>
              </w:rPr>
            </w:pPr>
          </w:p>
        </w:tc>
      </w:tr>
      <w:tr w:rsidR="007B6BD0" w:rsidRPr="007B6BD0" w14:paraId="13075683" w14:textId="77777777" w:rsidTr="007B6BD0">
        <w:trPr>
          <w:trHeight w:val="336"/>
        </w:trPr>
        <w:tc>
          <w:tcPr>
            <w:tcW w:w="2410" w:type="dxa"/>
            <w:tcBorders>
              <w:top w:val="nil"/>
              <w:left w:val="single" w:sz="4" w:space="0" w:color="auto"/>
              <w:bottom w:val="single" w:sz="4" w:space="0" w:color="auto"/>
              <w:right w:val="single" w:sz="4" w:space="0" w:color="auto"/>
            </w:tcBorders>
            <w:shd w:val="clear" w:color="auto" w:fill="FFFFFF"/>
          </w:tcPr>
          <w:p w14:paraId="64BABE8D" w14:textId="77777777" w:rsidR="007B6BD0" w:rsidRPr="007B6BD0" w:rsidRDefault="007B6BD0" w:rsidP="007B6BD0">
            <w:pPr>
              <w:pStyle w:val="a7"/>
              <w:shd w:val="clear" w:color="auto" w:fill="auto"/>
              <w:spacing w:before="0" w:line="240" w:lineRule="auto"/>
              <w:ind w:right="-77" w:firstLine="0"/>
              <w:jc w:val="left"/>
              <w:rPr>
                <w:sz w:val="28"/>
                <w:szCs w:val="28"/>
              </w:rPr>
            </w:pPr>
            <w:r w:rsidRPr="007B6BD0">
              <w:rPr>
                <w:sz w:val="28"/>
                <w:szCs w:val="28"/>
              </w:rPr>
              <w:t>таблиц</w:t>
            </w:r>
          </w:p>
        </w:tc>
        <w:tc>
          <w:tcPr>
            <w:tcW w:w="2386" w:type="dxa"/>
            <w:tcBorders>
              <w:top w:val="nil"/>
              <w:left w:val="single" w:sz="4" w:space="0" w:color="auto"/>
              <w:bottom w:val="single" w:sz="4" w:space="0" w:color="auto"/>
              <w:right w:val="single" w:sz="4" w:space="0" w:color="auto"/>
            </w:tcBorders>
            <w:shd w:val="clear" w:color="auto" w:fill="FFFFFF"/>
          </w:tcPr>
          <w:p w14:paraId="6B2D1046" w14:textId="77777777" w:rsidR="007B6BD0" w:rsidRPr="007B6BD0" w:rsidRDefault="007B6BD0" w:rsidP="007B6BD0">
            <w:pPr>
              <w:ind w:right="-77"/>
              <w:rPr>
                <w:sz w:val="28"/>
                <w:szCs w:val="28"/>
              </w:rPr>
            </w:pPr>
          </w:p>
        </w:tc>
        <w:tc>
          <w:tcPr>
            <w:tcW w:w="2386" w:type="dxa"/>
            <w:tcBorders>
              <w:top w:val="nil"/>
              <w:left w:val="single" w:sz="4" w:space="0" w:color="auto"/>
              <w:bottom w:val="single" w:sz="4" w:space="0" w:color="auto"/>
              <w:right w:val="single" w:sz="4" w:space="0" w:color="auto"/>
            </w:tcBorders>
            <w:shd w:val="clear" w:color="auto" w:fill="FFFFFF"/>
          </w:tcPr>
          <w:p w14:paraId="3AD6313C" w14:textId="77777777" w:rsidR="007B6BD0" w:rsidRPr="007B6BD0" w:rsidRDefault="007B6BD0" w:rsidP="007B6BD0">
            <w:pPr>
              <w:ind w:right="-77"/>
              <w:rPr>
                <w:sz w:val="28"/>
                <w:szCs w:val="28"/>
              </w:rPr>
            </w:pPr>
          </w:p>
        </w:tc>
        <w:tc>
          <w:tcPr>
            <w:tcW w:w="2410" w:type="dxa"/>
            <w:tcBorders>
              <w:top w:val="nil"/>
              <w:left w:val="single" w:sz="4" w:space="0" w:color="auto"/>
              <w:bottom w:val="single" w:sz="4" w:space="0" w:color="auto"/>
              <w:right w:val="single" w:sz="4" w:space="0" w:color="auto"/>
            </w:tcBorders>
            <w:shd w:val="clear" w:color="auto" w:fill="FFFFFF"/>
          </w:tcPr>
          <w:p w14:paraId="462BA28A" w14:textId="77777777" w:rsidR="007B6BD0" w:rsidRPr="007B6BD0" w:rsidRDefault="007B6BD0" w:rsidP="007B6BD0">
            <w:pPr>
              <w:ind w:right="-77"/>
              <w:rPr>
                <w:sz w:val="28"/>
                <w:szCs w:val="28"/>
              </w:rPr>
            </w:pPr>
          </w:p>
        </w:tc>
      </w:tr>
    </w:tbl>
    <w:p w14:paraId="1B8E92EB" w14:textId="77777777" w:rsidR="007D2641" w:rsidRPr="007D2641" w:rsidRDefault="007D2641" w:rsidP="007D2641">
      <w:pPr>
        <w:autoSpaceDN w:val="0"/>
        <w:spacing w:after="0" w:line="240" w:lineRule="auto"/>
        <w:jc w:val="center"/>
        <w:rPr>
          <w:rFonts w:ascii="Times New Roman" w:eastAsia="Times New Roman" w:hAnsi="Times New Roman"/>
          <w:b/>
          <w:bCs/>
          <w:sz w:val="36"/>
          <w:szCs w:val="36"/>
          <w:lang w:eastAsia="ru-RU"/>
        </w:rPr>
      </w:pPr>
    </w:p>
    <w:p w14:paraId="47A7051B" w14:textId="77777777" w:rsidR="007D0462" w:rsidRDefault="007D0462" w:rsidP="007D0462">
      <w:pPr>
        <w:ind w:right="-77"/>
        <w:rPr>
          <w:sz w:val="2"/>
          <w:szCs w:val="2"/>
        </w:rPr>
      </w:pPr>
      <w:r w:rsidRPr="00DD4A81">
        <w:rPr>
          <w:sz w:val="2"/>
          <w:szCs w:val="2"/>
        </w:rPr>
        <w:t>Аудиторные заняти</w:t>
      </w:r>
    </w:p>
    <w:p w14:paraId="6D7BBE70" w14:textId="77777777" w:rsidR="007D2641" w:rsidRDefault="007D2641" w:rsidP="007D2641">
      <w:pPr>
        <w:pStyle w:val="ab"/>
        <w:rPr>
          <w:lang w:eastAsia="ru-RU"/>
        </w:rPr>
      </w:pPr>
      <w:bookmarkStart w:id="40" w:name="_Hlk148364065"/>
      <w:bookmarkStart w:id="41" w:name="_Toc148358911"/>
      <w:bookmarkStart w:id="42" w:name="_Toc148562366"/>
    </w:p>
    <w:p w14:paraId="3F45C287" w14:textId="77777777" w:rsidR="007D2641" w:rsidRPr="007D2641" w:rsidRDefault="007D2641" w:rsidP="007D2641">
      <w:pPr>
        <w:widowControl w:val="0"/>
        <w:spacing w:after="0" w:line="240" w:lineRule="auto"/>
        <w:jc w:val="center"/>
        <w:outlineLvl w:val="0"/>
        <w:rPr>
          <w:rFonts w:ascii="Times New Roman" w:eastAsia="SimSun" w:hAnsi="Times New Roman"/>
          <w:b/>
          <w:sz w:val="28"/>
          <w:szCs w:val="28"/>
          <w:lang w:eastAsia="ru-RU"/>
        </w:rPr>
      </w:pPr>
      <w:bookmarkStart w:id="43" w:name="_Toc148581759"/>
      <w:r w:rsidRPr="007D2641">
        <w:rPr>
          <w:rFonts w:ascii="Times New Roman" w:eastAsia="SimSun" w:hAnsi="Times New Roman"/>
          <w:b/>
          <w:caps/>
          <w:sz w:val="28"/>
          <w:szCs w:val="28"/>
          <w:lang w:eastAsia="ru-RU"/>
        </w:rPr>
        <w:t>9. МЕТОДИЧЕСКИЕ РЕКОМЕНДАЦИИ ПРЕПОДАВАТЕЛЯМ</w:t>
      </w:r>
      <w:bookmarkEnd w:id="40"/>
      <w:bookmarkEnd w:id="41"/>
      <w:bookmarkEnd w:id="42"/>
      <w:bookmarkEnd w:id="43"/>
    </w:p>
    <w:p w14:paraId="724487FC" w14:textId="77777777" w:rsidR="007D2641" w:rsidRDefault="007D2641" w:rsidP="007D0462">
      <w:pPr>
        <w:pStyle w:val="a7"/>
        <w:shd w:val="clear" w:color="auto" w:fill="auto"/>
        <w:spacing w:before="0"/>
        <w:ind w:right="-77" w:firstLine="740"/>
      </w:pPr>
    </w:p>
    <w:p w14:paraId="4A21D1AC" w14:textId="77777777" w:rsidR="007D0462" w:rsidRPr="007B6BD0" w:rsidRDefault="007D0462" w:rsidP="007D0462">
      <w:pPr>
        <w:pStyle w:val="a7"/>
        <w:shd w:val="clear" w:color="auto" w:fill="auto"/>
        <w:spacing w:before="0"/>
        <w:ind w:right="-77" w:firstLine="740"/>
        <w:rPr>
          <w:sz w:val="28"/>
          <w:szCs w:val="28"/>
        </w:rPr>
      </w:pPr>
      <w:r w:rsidRPr="007B6BD0">
        <w:rPr>
          <w:sz w:val="28"/>
          <w:szCs w:val="28"/>
        </w:rPr>
        <w:t>Изучение раздела «Основы музыкальных знаний» формирует у студентов целостное восприятие знаний об элементах музыки. Предлагаемые студентам алгоритмы изучения информации способствуют технологичности учебного процесса, т.е. позволяют достичь результата в короткие сроки. Актуализация содержания способствует мотивированному усвоению информации. Знания, полученные в процессе изучения данного раздела студенты могут применять в своей практической деятельности, в частности, в работе с музыкальным материалом. В аудиторных занятиях по Основам музыкальных знаний необходимо мотивировать студентов к исследованию, поиску самостоятельных решений поставленных задач. Творческий процесс способствует развитию продуктивного мышления. Основным наглядным пособием учебной деятельности является фортепианная клавиатура. В фортепианной клавиатуре «зашифрована» вся необходимая информация по музыкальной грамоте. Наличие персональных клавиатур предоставляет возможность непосредственно участвовать в практических формах работы. Вокальное интонирование и проигрывание упражнений на фортепиано необходимы для усвоения музыкально-слуховых представлений о звучании</w:t>
      </w:r>
    </w:p>
    <w:p w14:paraId="0E758888" w14:textId="77777777" w:rsidR="007D0462" w:rsidRPr="007B6BD0" w:rsidRDefault="007D0462" w:rsidP="007D0462">
      <w:pPr>
        <w:pStyle w:val="a7"/>
        <w:shd w:val="clear" w:color="auto" w:fill="auto"/>
        <w:spacing w:before="0"/>
        <w:ind w:right="-77" w:firstLine="0"/>
        <w:rPr>
          <w:sz w:val="28"/>
          <w:szCs w:val="28"/>
        </w:rPr>
      </w:pPr>
      <w:r w:rsidRPr="007B6BD0">
        <w:rPr>
          <w:sz w:val="28"/>
          <w:szCs w:val="28"/>
        </w:rPr>
        <w:t>ладов, интервалов, аккордов. Таким образом, изучение теоретических понятий на основе интонирования упражнений, проигрывания на фортепиано (на инструменте и настольных клавиатурах) активизирует визуальную, аудиальную и кинестетическую</w:t>
      </w:r>
      <w:r w:rsidRPr="007B6BD0">
        <w:rPr>
          <w:sz w:val="28"/>
          <w:szCs w:val="28"/>
          <w:vertAlign w:val="superscript"/>
        </w:rPr>
        <w:footnoteReference w:id="1"/>
      </w:r>
      <w:r w:rsidRPr="007B6BD0">
        <w:rPr>
          <w:sz w:val="28"/>
          <w:szCs w:val="28"/>
        </w:rPr>
        <w:t xml:space="preserve"> системы восприятия.</w:t>
      </w:r>
    </w:p>
    <w:p w14:paraId="4E03831A" w14:textId="77777777" w:rsidR="007D0462" w:rsidRPr="007B6BD0" w:rsidRDefault="007D0462" w:rsidP="007D0462">
      <w:pPr>
        <w:pStyle w:val="a7"/>
        <w:shd w:val="clear" w:color="auto" w:fill="auto"/>
        <w:spacing w:before="0"/>
        <w:ind w:right="-77" w:firstLine="740"/>
        <w:rPr>
          <w:sz w:val="28"/>
          <w:szCs w:val="28"/>
        </w:rPr>
      </w:pPr>
      <w:r w:rsidRPr="007B6BD0">
        <w:rPr>
          <w:rStyle w:val="3"/>
          <w:sz w:val="28"/>
          <w:szCs w:val="28"/>
        </w:rPr>
        <w:t>Тема 3. Нотное письмо.</w:t>
      </w:r>
      <w:r w:rsidRPr="007B6BD0">
        <w:rPr>
          <w:sz w:val="28"/>
          <w:szCs w:val="28"/>
        </w:rPr>
        <w:t xml:space="preserve"> Нота и нотный стан. Ключи. Основное деление длительностей.</w:t>
      </w:r>
    </w:p>
    <w:p w14:paraId="77C95109" w14:textId="77777777" w:rsidR="007D0462" w:rsidRPr="007B6BD0" w:rsidRDefault="007D0462" w:rsidP="007D0462">
      <w:pPr>
        <w:pStyle w:val="a7"/>
        <w:shd w:val="clear" w:color="auto" w:fill="auto"/>
        <w:spacing w:before="0"/>
        <w:ind w:right="-77" w:firstLine="740"/>
        <w:rPr>
          <w:sz w:val="28"/>
          <w:szCs w:val="28"/>
        </w:rPr>
      </w:pPr>
      <w:r w:rsidRPr="007B6BD0">
        <w:rPr>
          <w:sz w:val="28"/>
          <w:szCs w:val="28"/>
        </w:rPr>
        <w:t>Начать тему необходимо с экскурса в историю возникновения нотного письма, проиллюстрировав рассказ примерами невменного письма. Рассказать о преимуществах современной записи звуков. Дать два основных понятия - нота и нотный стан. Задание: записать ноты на линиях, между линиями, на добавочных линиях, под линиями, над линиями. Расположение нот зависит от высоты звуков. Сравнить количество звуков, записанных с помощью нотного стана с количеством звуков на клавиатуре. Объяснить понятие ключ. В работе над правописанием ключей необходимо заострить внимание на то, что скрипичный ключ начинаем записывать, начиная со второй линии. Подчеркиваем, что это ключ соль. Соль первой октавы записывается на второй линии. Соотнести запись звука с клавиатурой фортепиано. Сыграть на слух известную детскую считалочку «Андрей- воробей» от звука соль. Записать необходимое количество нот на нотном стане, подписать слова песенки (одну фразу). Обратить внимание на то, что записали только высоту звуков, но не их длительность. Познакомить студентов с основным делением длительностей (раздать таблицы). Рассказать о правописании штилей. При знакомстве с длительностями нот отправной длительностью становится четверть. Четверть соотносится с равномерными шагами. Предложить студентами прошагать со счетом «раз, два». Присоединить к шагам хлопки. Дальнейшее объяснение строится на основе соотнесения с четвертью более коротких и более долгих длительностей. Начать целесообразнее с соотнесения четвертей и восьмых. Для чего разделить класс на две группы. Одна группа с помощью хлопков считает восьмые, другая - щелкая пальцами, считает четвертные. Вернуться к считал очке «Андрей - воробей». Определить, какие длительности являются четвертными, какие - восьмыми. Подписать штили и заштриховать овалы. Предложить сыграть пример на фортепиано, пропевая мелодию с названием звуков. Познакомить с понятием ритмический рисунок. В результате выполненных упражнений студенты запомнили соотношение четвертей и восьмых и обозначение звука соль первой октавы, научились записывать ноты с помощью нотного стана. Следующее упражнение выполняется студентами самостоятельно. Преподаватель объясняет, где записываются на нотном стане звуки ми и си, затем играет на фортепиано песенку «Заинька попляши, беленький попляши», предлагает сыграть мелодию на персональной клавиатуре и записать её на нотном стане. Предложить одному из студентов сыграть пример на фортепиано по нотам. Навыки чтения</w:t>
      </w:r>
    </w:p>
    <w:p w14:paraId="0136C940" w14:textId="77777777" w:rsidR="007D0462" w:rsidRPr="007B6BD0" w:rsidRDefault="007D0462" w:rsidP="007D0462">
      <w:pPr>
        <w:pStyle w:val="a7"/>
        <w:shd w:val="clear" w:color="auto" w:fill="auto"/>
        <w:spacing w:before="0"/>
        <w:ind w:right="-77" w:firstLine="0"/>
        <w:rPr>
          <w:sz w:val="28"/>
          <w:szCs w:val="28"/>
        </w:rPr>
      </w:pPr>
      <w:r w:rsidRPr="007B6BD0">
        <w:rPr>
          <w:sz w:val="28"/>
          <w:szCs w:val="28"/>
        </w:rPr>
        <w:t>ритмических рисунков и чтения нот закрепляются на занятиях по Музыкальному инструменту. Для запоминания записи нот в скрипичном ключе предложить упражнения по чтению нот. Правописание басового ключа и чтение нот в этом ключе целесообразно изучить на следующем уроке.</w:t>
      </w:r>
    </w:p>
    <w:p w14:paraId="2DD33CD8" w14:textId="77777777" w:rsidR="007D0462" w:rsidRPr="007B6BD0" w:rsidRDefault="007D0462" w:rsidP="007D0462">
      <w:pPr>
        <w:pStyle w:val="a7"/>
        <w:shd w:val="clear" w:color="auto" w:fill="auto"/>
        <w:spacing w:before="0"/>
        <w:ind w:right="-77" w:firstLine="720"/>
        <w:rPr>
          <w:sz w:val="28"/>
          <w:szCs w:val="28"/>
        </w:rPr>
      </w:pPr>
      <w:r w:rsidRPr="007B6BD0">
        <w:rPr>
          <w:sz w:val="28"/>
          <w:szCs w:val="28"/>
        </w:rPr>
        <w:t>Задания для самостоятельной работы: написать по три строчки скрипичных ключей; переписать №14, 18 из учебника Сольфеджио в нотную тетрадь, подписать названия звуков, прохлопать ритмический рисунок этих номеров; выучить расположение нот на нотном стане в пределах первой и второй октав; придумать ритмический рисунок с использованием четвертей и восьмых на слова «Василек, василек, мой любимый цветок», слова подписать под нотами.</w:t>
      </w:r>
    </w:p>
    <w:p w14:paraId="1BD204D6" w14:textId="77777777" w:rsidR="007D0462" w:rsidRPr="007B6BD0" w:rsidRDefault="007D0462" w:rsidP="007D0462">
      <w:pPr>
        <w:pStyle w:val="a7"/>
        <w:shd w:val="clear" w:color="auto" w:fill="auto"/>
        <w:spacing w:before="0"/>
        <w:ind w:right="-77" w:firstLine="720"/>
        <w:rPr>
          <w:sz w:val="28"/>
          <w:szCs w:val="28"/>
        </w:rPr>
      </w:pPr>
      <w:r w:rsidRPr="007B6BD0">
        <w:rPr>
          <w:sz w:val="28"/>
          <w:szCs w:val="28"/>
        </w:rPr>
        <w:t>На изучение темы Нотное письмо. Нота и нотный стан. Ключи. Основное деление длительностей отводится 3 часа, из них 2 часа аудиторных занятий, 1 час - самостоятельная работа студентов.</w:t>
      </w:r>
    </w:p>
    <w:p w14:paraId="631046F7" w14:textId="77777777" w:rsidR="007D0462" w:rsidRPr="007B6BD0" w:rsidRDefault="007D0462" w:rsidP="007D0462">
      <w:pPr>
        <w:pStyle w:val="a7"/>
        <w:shd w:val="clear" w:color="auto" w:fill="auto"/>
        <w:spacing w:before="0"/>
        <w:ind w:right="-77" w:firstLine="720"/>
        <w:rPr>
          <w:sz w:val="28"/>
          <w:szCs w:val="28"/>
        </w:rPr>
      </w:pPr>
      <w:r w:rsidRPr="007B6BD0">
        <w:rPr>
          <w:sz w:val="28"/>
          <w:szCs w:val="28"/>
        </w:rPr>
        <w:t>Для изучения темы Нотное письмо используется учебник Вахромеева В.А. Элементарная теория музыки, учебник Сольфеджио Калмыкова Б., Фридкина Г., 1 часть, упражнения по чтению нот Волошиной С.А., наглядное пособие в виде клавиатуры фортепиано, фортепиано, наглядное пособие в виде схемы основного деления длительностей, иллюстрации с изображением невменного письма.</w:t>
      </w:r>
    </w:p>
    <w:p w14:paraId="027F634A" w14:textId="77777777" w:rsidR="007D0462" w:rsidRPr="007B6BD0" w:rsidRDefault="007D0462" w:rsidP="007D0462">
      <w:pPr>
        <w:pStyle w:val="a7"/>
        <w:shd w:val="clear" w:color="auto" w:fill="auto"/>
        <w:spacing w:before="0" w:after="291"/>
        <w:ind w:right="-77" w:firstLine="720"/>
        <w:rPr>
          <w:sz w:val="28"/>
          <w:szCs w:val="28"/>
        </w:rPr>
      </w:pPr>
      <w:r w:rsidRPr="007B6BD0">
        <w:rPr>
          <w:sz w:val="28"/>
          <w:szCs w:val="28"/>
        </w:rPr>
        <w:t>В ходе учебных занятий по теме Нотное письмо у студентов формируются основные понятия: нота, нотный стан, скрипичный ключ, основное деление длительностей. Формируются навыки записи нот, ключей, чтения нот в скрипичном ключе, метроритмические и звуковысотные представления.</w:t>
      </w:r>
    </w:p>
    <w:p w14:paraId="6C10B8BD" w14:textId="77777777" w:rsidR="007D2641" w:rsidRDefault="007D2641" w:rsidP="007D0462">
      <w:pPr>
        <w:pStyle w:val="a7"/>
        <w:shd w:val="clear" w:color="auto" w:fill="auto"/>
        <w:spacing w:before="0" w:after="291"/>
        <w:ind w:right="-77" w:firstLine="720"/>
      </w:pPr>
    </w:p>
    <w:p w14:paraId="588C26F8" w14:textId="77777777" w:rsidR="007D2641" w:rsidRPr="007D2641" w:rsidRDefault="007D2641" w:rsidP="007D2641">
      <w:pPr>
        <w:widowControl w:val="0"/>
        <w:spacing w:after="0" w:line="240" w:lineRule="auto"/>
        <w:jc w:val="center"/>
        <w:outlineLvl w:val="0"/>
        <w:rPr>
          <w:rFonts w:ascii="Times New Roman" w:eastAsia="SimSun" w:hAnsi="Times New Roman"/>
          <w:b/>
          <w:sz w:val="28"/>
          <w:szCs w:val="28"/>
          <w:lang w:eastAsia="ru-RU"/>
        </w:rPr>
      </w:pPr>
      <w:bookmarkStart w:id="44" w:name="_Toc148562367"/>
      <w:bookmarkStart w:id="45" w:name="_Toc148581760"/>
      <w:r w:rsidRPr="007D2641">
        <w:rPr>
          <w:rFonts w:ascii="Times New Roman" w:eastAsia="SimSun" w:hAnsi="Times New Roman"/>
          <w:b/>
          <w:caps/>
          <w:sz w:val="28"/>
          <w:szCs w:val="28"/>
          <w:lang w:eastAsia="ru-RU"/>
        </w:rPr>
        <w:t>10. МЕТОДИЧЕСКИЕ РЕКОМЕНДАЦИИ ПО ОРГАНИЗАЦИИ САМОСТОЯТЕЛЬНОЙ РАБОТЫ СТУДЕНТОВ</w:t>
      </w:r>
      <w:bookmarkEnd w:id="44"/>
      <w:bookmarkEnd w:id="45"/>
    </w:p>
    <w:p w14:paraId="13BFCFB0" w14:textId="77777777" w:rsidR="007D0462" w:rsidRDefault="007D0462" w:rsidP="007D0462">
      <w:pPr>
        <w:pStyle w:val="11"/>
        <w:keepNext/>
        <w:keepLines/>
        <w:shd w:val="clear" w:color="auto" w:fill="auto"/>
        <w:spacing w:after="0" w:line="408" w:lineRule="exact"/>
        <w:ind w:right="-77"/>
        <w:jc w:val="center"/>
      </w:pPr>
    </w:p>
    <w:p w14:paraId="408F5360" w14:textId="77777777" w:rsidR="007D0462" w:rsidRPr="007B6BD0" w:rsidRDefault="007D0462" w:rsidP="007D0462">
      <w:pPr>
        <w:pStyle w:val="a7"/>
        <w:shd w:val="clear" w:color="auto" w:fill="auto"/>
        <w:spacing w:before="0" w:line="270" w:lineRule="exact"/>
        <w:ind w:right="-77" w:firstLine="0"/>
        <w:rPr>
          <w:sz w:val="28"/>
          <w:szCs w:val="28"/>
        </w:rPr>
      </w:pPr>
      <w:r w:rsidRPr="007B6BD0">
        <w:rPr>
          <w:sz w:val="28"/>
          <w:szCs w:val="28"/>
        </w:rPr>
        <w:t>Самостоятельная работа студентов проводится с</w:t>
      </w:r>
      <w:r w:rsidRPr="007B6BD0">
        <w:rPr>
          <w:rStyle w:val="23"/>
          <w:sz w:val="28"/>
          <w:szCs w:val="28"/>
        </w:rPr>
        <w:t xml:space="preserve"> целью:</w:t>
      </w:r>
    </w:p>
    <w:p w14:paraId="557E6BCE" w14:textId="77777777" w:rsidR="007D0462" w:rsidRPr="007B6BD0" w:rsidRDefault="007D0462" w:rsidP="007D0462">
      <w:pPr>
        <w:pStyle w:val="a7"/>
        <w:numPr>
          <w:ilvl w:val="0"/>
          <w:numId w:val="9"/>
        </w:numPr>
        <w:shd w:val="clear" w:color="auto" w:fill="auto"/>
        <w:tabs>
          <w:tab w:val="left" w:pos="503"/>
        </w:tabs>
        <w:spacing w:before="0" w:line="270" w:lineRule="exact"/>
        <w:ind w:left="720" w:right="-77" w:hanging="360"/>
        <w:rPr>
          <w:sz w:val="28"/>
          <w:szCs w:val="28"/>
        </w:rPr>
      </w:pPr>
      <w:r w:rsidRPr="007B6BD0">
        <w:rPr>
          <w:sz w:val="28"/>
          <w:szCs w:val="28"/>
        </w:rPr>
        <w:t>систематизации и закрепления теоретических знаний,</w:t>
      </w:r>
    </w:p>
    <w:p w14:paraId="6DFAA72F" w14:textId="77777777" w:rsidR="007D0462" w:rsidRPr="007B6BD0" w:rsidRDefault="007D0462" w:rsidP="007D0462">
      <w:pPr>
        <w:pStyle w:val="a7"/>
        <w:numPr>
          <w:ilvl w:val="0"/>
          <w:numId w:val="9"/>
        </w:numPr>
        <w:shd w:val="clear" w:color="auto" w:fill="auto"/>
        <w:tabs>
          <w:tab w:val="left" w:pos="695"/>
        </w:tabs>
        <w:spacing w:before="0" w:line="307" w:lineRule="exact"/>
        <w:ind w:left="720" w:right="-77" w:hanging="360"/>
        <w:rPr>
          <w:sz w:val="28"/>
          <w:szCs w:val="28"/>
        </w:rPr>
      </w:pPr>
      <w:r w:rsidRPr="007B6BD0">
        <w:rPr>
          <w:sz w:val="28"/>
          <w:szCs w:val="28"/>
        </w:rPr>
        <w:t>формирования умений использовать справочную и специальную литературу,</w:t>
      </w:r>
    </w:p>
    <w:p w14:paraId="43EC9EC0" w14:textId="77777777" w:rsidR="007D0462" w:rsidRPr="007B6BD0" w:rsidRDefault="007D0462" w:rsidP="007D0462">
      <w:pPr>
        <w:pStyle w:val="a7"/>
        <w:numPr>
          <w:ilvl w:val="0"/>
          <w:numId w:val="9"/>
        </w:numPr>
        <w:shd w:val="clear" w:color="auto" w:fill="auto"/>
        <w:tabs>
          <w:tab w:val="left" w:pos="695"/>
        </w:tabs>
        <w:spacing w:before="0" w:line="317" w:lineRule="exact"/>
        <w:ind w:left="720" w:right="-77" w:hanging="360"/>
        <w:rPr>
          <w:sz w:val="28"/>
          <w:szCs w:val="28"/>
        </w:rPr>
      </w:pPr>
      <w:r w:rsidRPr="007B6BD0">
        <w:rPr>
          <w:sz w:val="28"/>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14:paraId="6792FC25" w14:textId="77777777" w:rsidR="007D0462" w:rsidRPr="007B6BD0" w:rsidRDefault="007D0462" w:rsidP="007D0462">
      <w:pPr>
        <w:pStyle w:val="a7"/>
        <w:shd w:val="clear" w:color="auto" w:fill="auto"/>
        <w:spacing w:before="0"/>
        <w:ind w:right="-77" w:firstLine="420"/>
        <w:jc w:val="left"/>
        <w:rPr>
          <w:sz w:val="28"/>
          <w:szCs w:val="28"/>
        </w:rPr>
      </w:pPr>
      <w:r w:rsidRPr="007B6BD0">
        <w:rPr>
          <w:sz w:val="28"/>
          <w:szCs w:val="28"/>
        </w:rPr>
        <w:t>формирования самостоятельности мышления, способностей к саморазвитию, совершенствованию и самореализации,</w:t>
      </w:r>
    </w:p>
    <w:p w14:paraId="0CE013D3" w14:textId="77777777" w:rsidR="007D0462" w:rsidRPr="007B6BD0" w:rsidRDefault="007D0462" w:rsidP="007D0462">
      <w:pPr>
        <w:pStyle w:val="a7"/>
        <w:numPr>
          <w:ilvl w:val="0"/>
          <w:numId w:val="9"/>
        </w:numPr>
        <w:shd w:val="clear" w:color="auto" w:fill="auto"/>
        <w:tabs>
          <w:tab w:val="left" w:pos="494"/>
        </w:tabs>
        <w:spacing w:before="0"/>
        <w:ind w:left="720" w:right="-77" w:hanging="360"/>
        <w:rPr>
          <w:sz w:val="28"/>
          <w:szCs w:val="28"/>
        </w:rPr>
      </w:pPr>
      <w:r w:rsidRPr="007B6BD0">
        <w:rPr>
          <w:sz w:val="28"/>
          <w:szCs w:val="28"/>
        </w:rPr>
        <w:t>развития исследовательских умений,</w:t>
      </w:r>
    </w:p>
    <w:p w14:paraId="0B654D36" w14:textId="77777777" w:rsidR="007D0462" w:rsidRPr="007B6BD0" w:rsidRDefault="007D0462" w:rsidP="007D0462">
      <w:pPr>
        <w:pStyle w:val="a7"/>
        <w:numPr>
          <w:ilvl w:val="0"/>
          <w:numId w:val="9"/>
        </w:numPr>
        <w:shd w:val="clear" w:color="auto" w:fill="auto"/>
        <w:tabs>
          <w:tab w:val="left" w:pos="503"/>
        </w:tabs>
        <w:spacing w:before="0"/>
        <w:ind w:left="720" w:right="-77" w:hanging="360"/>
        <w:rPr>
          <w:sz w:val="28"/>
          <w:szCs w:val="28"/>
        </w:rPr>
      </w:pPr>
      <w:r w:rsidRPr="007B6BD0">
        <w:rPr>
          <w:sz w:val="28"/>
          <w:szCs w:val="28"/>
        </w:rPr>
        <w:t>практического освоения элементов музыкального языка,</w:t>
      </w:r>
    </w:p>
    <w:p w14:paraId="484FD600" w14:textId="77777777" w:rsidR="007D0462" w:rsidRPr="007B6BD0" w:rsidRDefault="007D0462" w:rsidP="007D0462">
      <w:pPr>
        <w:pStyle w:val="a7"/>
        <w:numPr>
          <w:ilvl w:val="0"/>
          <w:numId w:val="9"/>
        </w:numPr>
        <w:shd w:val="clear" w:color="auto" w:fill="auto"/>
        <w:tabs>
          <w:tab w:val="left" w:pos="681"/>
        </w:tabs>
        <w:spacing w:before="0"/>
        <w:ind w:left="720" w:right="-77" w:hanging="360"/>
        <w:rPr>
          <w:sz w:val="28"/>
          <w:szCs w:val="28"/>
        </w:rPr>
      </w:pPr>
      <w:r w:rsidRPr="007B6BD0">
        <w:rPr>
          <w:sz w:val="28"/>
          <w:szCs w:val="28"/>
        </w:rPr>
        <w:t>выработки навыков игры на фортепиано, интервалов, аккордов, звукорядов различных видов мажора и минора;</w:t>
      </w:r>
    </w:p>
    <w:p w14:paraId="39D19F7B" w14:textId="77777777" w:rsidR="007D0462" w:rsidRPr="007B6BD0" w:rsidRDefault="007D0462" w:rsidP="007D0462">
      <w:pPr>
        <w:pStyle w:val="a7"/>
        <w:numPr>
          <w:ilvl w:val="0"/>
          <w:numId w:val="9"/>
        </w:numPr>
        <w:shd w:val="clear" w:color="auto" w:fill="auto"/>
        <w:tabs>
          <w:tab w:val="left" w:pos="662"/>
        </w:tabs>
        <w:spacing w:before="0"/>
        <w:ind w:left="720" w:right="-77" w:hanging="360"/>
        <w:rPr>
          <w:sz w:val="28"/>
          <w:szCs w:val="28"/>
        </w:rPr>
      </w:pPr>
      <w:r w:rsidRPr="007B6BD0">
        <w:rPr>
          <w:sz w:val="28"/>
          <w:szCs w:val="28"/>
        </w:rPr>
        <w:t>выработки навыков построения интервалов, аккордов, звукорядов различных ладов, диатонических и хроматических тонов и полутонов;</w:t>
      </w:r>
    </w:p>
    <w:p w14:paraId="39E01796" w14:textId="77777777" w:rsidR="007D0462" w:rsidRPr="007B6BD0" w:rsidRDefault="007D0462" w:rsidP="007D0462">
      <w:pPr>
        <w:pStyle w:val="a7"/>
        <w:numPr>
          <w:ilvl w:val="0"/>
          <w:numId w:val="10"/>
        </w:numPr>
        <w:shd w:val="clear" w:color="auto" w:fill="auto"/>
        <w:tabs>
          <w:tab w:val="left" w:pos="583"/>
        </w:tabs>
        <w:spacing w:before="0" w:line="317" w:lineRule="exact"/>
        <w:ind w:left="720" w:right="-77" w:hanging="360"/>
        <w:jc w:val="left"/>
        <w:rPr>
          <w:sz w:val="28"/>
          <w:szCs w:val="28"/>
        </w:rPr>
      </w:pPr>
      <w:r w:rsidRPr="007B6BD0">
        <w:rPr>
          <w:sz w:val="28"/>
          <w:szCs w:val="28"/>
        </w:rPr>
        <w:t xml:space="preserve">выработки умения анализировать элементы музыкального языка. </w:t>
      </w:r>
      <w:r w:rsidRPr="007B6BD0">
        <w:rPr>
          <w:rStyle w:val="16"/>
          <w:sz w:val="28"/>
          <w:szCs w:val="28"/>
        </w:rPr>
        <w:t>Основные виды самостоятельных работ:</w:t>
      </w:r>
    </w:p>
    <w:p w14:paraId="64F5B087" w14:textId="77777777" w:rsidR="007D0462" w:rsidRPr="007B6BD0" w:rsidRDefault="007D0462" w:rsidP="007D0462">
      <w:pPr>
        <w:pStyle w:val="a7"/>
        <w:numPr>
          <w:ilvl w:val="0"/>
          <w:numId w:val="10"/>
        </w:numPr>
        <w:shd w:val="clear" w:color="auto" w:fill="auto"/>
        <w:tabs>
          <w:tab w:val="left" w:pos="578"/>
        </w:tabs>
        <w:spacing w:before="0" w:line="317" w:lineRule="exact"/>
        <w:ind w:left="720" w:right="-77" w:hanging="360"/>
        <w:rPr>
          <w:sz w:val="28"/>
          <w:szCs w:val="28"/>
        </w:rPr>
      </w:pPr>
      <w:r w:rsidRPr="007B6BD0">
        <w:rPr>
          <w:sz w:val="28"/>
          <w:szCs w:val="28"/>
        </w:rPr>
        <w:t>чтение текста (учебника, первоисточника, дополнительной литературы),</w:t>
      </w:r>
    </w:p>
    <w:p w14:paraId="40821F7B" w14:textId="77777777" w:rsidR="007D0462" w:rsidRPr="007B6BD0" w:rsidRDefault="007D0462" w:rsidP="007D0462">
      <w:pPr>
        <w:pStyle w:val="a7"/>
        <w:numPr>
          <w:ilvl w:val="0"/>
          <w:numId w:val="10"/>
        </w:numPr>
        <w:shd w:val="clear" w:color="auto" w:fill="auto"/>
        <w:tabs>
          <w:tab w:val="left" w:pos="684"/>
        </w:tabs>
        <w:spacing w:before="0" w:line="317" w:lineRule="exact"/>
        <w:ind w:left="720" w:right="-77" w:hanging="360"/>
        <w:jc w:val="left"/>
        <w:rPr>
          <w:sz w:val="28"/>
          <w:szCs w:val="28"/>
        </w:rPr>
      </w:pPr>
      <w:r w:rsidRPr="007B6BD0">
        <w:rPr>
          <w:sz w:val="28"/>
          <w:szCs w:val="28"/>
        </w:rPr>
        <w:t>письменная работа на построение интервалов, аккордов, звукорядов различных ладов, аккордов;</w:t>
      </w:r>
    </w:p>
    <w:p w14:paraId="5AFE95DD" w14:textId="77777777" w:rsidR="007D0462" w:rsidRPr="007B6BD0" w:rsidRDefault="007D0462" w:rsidP="007D0462">
      <w:pPr>
        <w:pStyle w:val="a7"/>
        <w:numPr>
          <w:ilvl w:val="0"/>
          <w:numId w:val="10"/>
        </w:numPr>
        <w:shd w:val="clear" w:color="auto" w:fill="auto"/>
        <w:tabs>
          <w:tab w:val="left" w:pos="670"/>
        </w:tabs>
        <w:spacing w:before="0" w:line="317" w:lineRule="exact"/>
        <w:ind w:left="720" w:right="-77" w:hanging="360"/>
        <w:jc w:val="left"/>
        <w:rPr>
          <w:sz w:val="28"/>
          <w:szCs w:val="28"/>
        </w:rPr>
      </w:pPr>
      <w:r w:rsidRPr="007B6BD0">
        <w:rPr>
          <w:sz w:val="28"/>
          <w:szCs w:val="28"/>
        </w:rPr>
        <w:t>игра на фортепиано различных упражнений по освоению элементов музыкального языка;</w:t>
      </w:r>
    </w:p>
    <w:p w14:paraId="73C81380" w14:textId="77777777" w:rsidR="007D0462" w:rsidRPr="007B6BD0" w:rsidRDefault="007D0462" w:rsidP="007D0462">
      <w:pPr>
        <w:pStyle w:val="a7"/>
        <w:numPr>
          <w:ilvl w:val="0"/>
          <w:numId w:val="10"/>
        </w:numPr>
        <w:shd w:val="clear" w:color="auto" w:fill="auto"/>
        <w:tabs>
          <w:tab w:val="left" w:pos="583"/>
        </w:tabs>
        <w:spacing w:before="0" w:line="317" w:lineRule="exact"/>
        <w:ind w:left="720" w:right="-77" w:hanging="360"/>
        <w:rPr>
          <w:sz w:val="28"/>
          <w:szCs w:val="28"/>
        </w:rPr>
      </w:pPr>
      <w:r w:rsidRPr="007B6BD0">
        <w:rPr>
          <w:sz w:val="28"/>
          <w:szCs w:val="28"/>
        </w:rPr>
        <w:t>анализ музыкальных произведений.</w:t>
      </w:r>
    </w:p>
    <w:p w14:paraId="5DA11BFF" w14:textId="77777777" w:rsidR="007D0462" w:rsidRPr="007B6BD0" w:rsidRDefault="007D0462" w:rsidP="007D0462">
      <w:pPr>
        <w:pStyle w:val="a7"/>
        <w:shd w:val="clear" w:color="auto" w:fill="auto"/>
        <w:spacing w:before="0" w:after="304" w:line="326" w:lineRule="exact"/>
        <w:ind w:right="-77" w:firstLine="0"/>
        <w:jc w:val="left"/>
        <w:rPr>
          <w:sz w:val="28"/>
          <w:szCs w:val="28"/>
        </w:rPr>
      </w:pPr>
      <w:r w:rsidRPr="007B6BD0">
        <w:rPr>
          <w:sz w:val="28"/>
          <w:szCs w:val="28"/>
        </w:rPr>
        <w:t>Самостоятельная работа выполняется в нотных тетрадях карандашом, анализ может выполняться как в письменном, так и в устном виде.</w:t>
      </w:r>
    </w:p>
    <w:p w14:paraId="08BBE147" w14:textId="77777777" w:rsidR="007D0462" w:rsidRPr="00860F5F" w:rsidRDefault="007D0462" w:rsidP="00860F5F">
      <w:pPr>
        <w:pStyle w:val="ab"/>
        <w:jc w:val="center"/>
      </w:pPr>
      <w:bookmarkStart w:id="46" w:name="bookmark19"/>
      <w:r w:rsidRPr="00860F5F">
        <w:rPr>
          <w:rStyle w:val="1220"/>
          <w:sz w:val="28"/>
          <w:szCs w:val="28"/>
        </w:rPr>
        <w:t>Содержание самостоятельной работы. Задания по темам</w:t>
      </w:r>
      <w:bookmarkEnd w:id="46"/>
    </w:p>
    <w:p w14:paraId="2ABE19E4" w14:textId="77777777" w:rsidR="007D0462" w:rsidRPr="007B6BD0" w:rsidRDefault="007D0462" w:rsidP="00860F5F">
      <w:pPr>
        <w:pStyle w:val="ab"/>
      </w:pPr>
      <w:bookmarkStart w:id="47" w:name="bookmark20"/>
      <w:r w:rsidRPr="007B6BD0">
        <w:rPr>
          <w:rStyle w:val="1220"/>
          <w:bCs w:val="0"/>
          <w:sz w:val="28"/>
          <w:szCs w:val="28"/>
        </w:rPr>
        <w:t>Тема 2. Музыкальный звук</w:t>
      </w:r>
      <w:r w:rsidRPr="007B6BD0">
        <w:rPr>
          <w:rStyle w:val="1220"/>
          <w:b w:val="0"/>
          <w:bCs w:val="0"/>
          <w:sz w:val="28"/>
          <w:szCs w:val="28"/>
        </w:rPr>
        <w:t>.</w:t>
      </w:r>
      <w:bookmarkEnd w:id="47"/>
    </w:p>
    <w:p w14:paraId="59F4030A" w14:textId="77777777" w:rsidR="007D0462" w:rsidRPr="007B6BD0" w:rsidRDefault="007D0462" w:rsidP="007D0462">
      <w:pPr>
        <w:pStyle w:val="a7"/>
        <w:shd w:val="clear" w:color="auto" w:fill="auto"/>
        <w:spacing w:before="0"/>
        <w:ind w:right="-77" w:firstLine="0"/>
        <w:rPr>
          <w:sz w:val="28"/>
          <w:szCs w:val="28"/>
        </w:rPr>
      </w:pPr>
      <w:r w:rsidRPr="007B6BD0">
        <w:rPr>
          <w:sz w:val="28"/>
          <w:szCs w:val="28"/>
        </w:rPr>
        <w:t>Задания: прочитать главу первую учебника</w:t>
      </w:r>
      <w:r w:rsidRPr="007B6BD0">
        <w:rPr>
          <w:sz w:val="28"/>
          <w:szCs w:val="28"/>
          <w:vertAlign w:val="superscript"/>
        </w:rPr>
        <w:footnoteReference w:id="2"/>
      </w:r>
      <w:r w:rsidRPr="007B6BD0">
        <w:rPr>
          <w:sz w:val="28"/>
          <w:szCs w:val="28"/>
        </w:rPr>
        <w:t xml:space="preserve">; законспектировать §61; выучить обозначения динамических оттенков; выучить название основных ступеней; выучить название октав; находить на клавиатуре фортепиано различные октавы; находить на клавиатуре фортепиано звуки в различных октавах; определить диапазон в тонах и полутонах и записать от ми большой октавы до соль первой октавы; называть производные ступени, используя энгармоническую замену звуков; показывать основные и производные ступени в разных регистрах. </w:t>
      </w:r>
    </w:p>
    <w:p w14:paraId="01256DDA" w14:textId="77777777" w:rsidR="007D0462" w:rsidRPr="007B6BD0" w:rsidRDefault="007D0462" w:rsidP="007D0462">
      <w:pPr>
        <w:pStyle w:val="a7"/>
        <w:shd w:val="clear" w:color="auto" w:fill="auto"/>
        <w:spacing w:before="0"/>
        <w:ind w:right="-77" w:firstLine="0"/>
        <w:rPr>
          <w:sz w:val="28"/>
          <w:szCs w:val="28"/>
        </w:rPr>
      </w:pPr>
      <w:r w:rsidRPr="007B6BD0">
        <w:rPr>
          <w:rStyle w:val="16"/>
          <w:sz w:val="28"/>
          <w:szCs w:val="28"/>
        </w:rPr>
        <w:t>Тема 3. Нотное письмо.</w:t>
      </w:r>
    </w:p>
    <w:p w14:paraId="13F40829" w14:textId="77777777" w:rsidR="007D0462" w:rsidRPr="007B6BD0" w:rsidRDefault="007D0462" w:rsidP="007D0462">
      <w:pPr>
        <w:pStyle w:val="a7"/>
        <w:shd w:val="clear" w:color="auto" w:fill="auto"/>
        <w:spacing w:before="0"/>
        <w:ind w:right="-77" w:firstLine="720"/>
        <w:rPr>
          <w:sz w:val="28"/>
          <w:szCs w:val="28"/>
        </w:rPr>
      </w:pPr>
      <w:r w:rsidRPr="007B6BD0">
        <w:rPr>
          <w:sz w:val="28"/>
          <w:szCs w:val="28"/>
        </w:rPr>
        <w:t>Задания: написать по три сточки скрипичных и басовых ключей, суммировать длительности звуков, суммировать длительности пауз; написать по строчке знаков альтерации; переписать в нотную тетрадь №13, 18 из учебника Сольфеджио</w:t>
      </w:r>
      <w:r w:rsidRPr="007B6BD0">
        <w:rPr>
          <w:sz w:val="28"/>
          <w:szCs w:val="28"/>
          <w:vertAlign w:val="superscript"/>
        </w:rPr>
        <w:footnoteReference w:id="3"/>
      </w:r>
      <w:r w:rsidRPr="007B6BD0">
        <w:rPr>
          <w:sz w:val="28"/>
          <w:szCs w:val="28"/>
        </w:rPr>
        <w:t xml:space="preserve">, подписать названия звуков, прохлопать ритмический рисунок; придумать ритмический рисунок с использованием четвертей и восьмых на слова «Василек, василек, мой любимый цветок», слова подписать под нотами; переписать №195, 206 из учебника Сольфеджио, подписать названия звуков; №195 прохлопать ритмический рисунок; выполнить упражнения для двух рук с использованием различных длительностей звуков и пауз. </w:t>
      </w:r>
    </w:p>
    <w:p w14:paraId="13E9B6B5" w14:textId="77777777" w:rsidR="007D0462" w:rsidRPr="007B6BD0" w:rsidRDefault="007D0462" w:rsidP="007D0462">
      <w:pPr>
        <w:pStyle w:val="a7"/>
        <w:shd w:val="clear" w:color="auto" w:fill="auto"/>
        <w:spacing w:before="0"/>
        <w:ind w:right="-77" w:firstLine="0"/>
        <w:jc w:val="left"/>
        <w:rPr>
          <w:sz w:val="28"/>
          <w:szCs w:val="28"/>
        </w:rPr>
      </w:pPr>
      <w:r w:rsidRPr="007B6BD0">
        <w:rPr>
          <w:rStyle w:val="16"/>
          <w:sz w:val="28"/>
          <w:szCs w:val="28"/>
        </w:rPr>
        <w:t>Тема 4. Метр. Ритм. Темп.</w:t>
      </w:r>
    </w:p>
    <w:p w14:paraId="08130A5F" w14:textId="77777777" w:rsidR="007D0462" w:rsidRPr="007B6BD0" w:rsidRDefault="007D0462" w:rsidP="007D0462">
      <w:pPr>
        <w:pStyle w:val="a7"/>
        <w:shd w:val="clear" w:color="auto" w:fill="auto"/>
        <w:spacing w:before="0"/>
        <w:ind w:right="-77" w:firstLine="720"/>
        <w:rPr>
          <w:sz w:val="28"/>
          <w:szCs w:val="28"/>
        </w:rPr>
      </w:pPr>
      <w:r w:rsidRPr="007B6BD0">
        <w:rPr>
          <w:sz w:val="28"/>
          <w:szCs w:val="28"/>
        </w:rPr>
        <w:t>Задания: выучить основные понятия: метр, ритм, акцент, размер, такт, затакт; прохлопать метроритмические рисунки, по характерным чертам определить жанровую принадлежность (полька, танго, вальс, болеро,</w:t>
      </w:r>
    </w:p>
    <w:p w14:paraId="5D819AB7" w14:textId="77777777" w:rsidR="007D0462" w:rsidRPr="007B6BD0" w:rsidRDefault="007D0462" w:rsidP="007D0462">
      <w:pPr>
        <w:pStyle w:val="a7"/>
        <w:shd w:val="clear" w:color="auto" w:fill="auto"/>
        <w:spacing w:before="0"/>
        <w:ind w:right="-77" w:firstLine="0"/>
        <w:jc w:val="left"/>
        <w:rPr>
          <w:sz w:val="28"/>
          <w:szCs w:val="28"/>
        </w:rPr>
      </w:pPr>
      <w:r w:rsidRPr="007B6BD0">
        <w:rPr>
          <w:sz w:val="28"/>
          <w:szCs w:val="28"/>
        </w:rPr>
        <w:t xml:space="preserve">мазурка, марш, баркарола); по группировке определить размер упр. №1 а),б),г),з) учебника, стр.76; выполнить упр. 1.1, 1.5 учебника, стр.76-77; выучить приемы тактирования в разных метрах и размерах; законспектировать §24 учебника, выучить темповые обозначения; сыграть № 38, 216, 262, 337, 342 из учебника Сольфеджио, определить виды синкоп, выучить наизусть №342; придумать ритмический рисунок в размере 3\4, 8 тактов, использовать пунктирный ритм, за основу взять вальс. </w:t>
      </w:r>
    </w:p>
    <w:p w14:paraId="50194984" w14:textId="77777777" w:rsidR="007D0462" w:rsidRPr="007B6BD0" w:rsidRDefault="007D0462" w:rsidP="007D0462">
      <w:pPr>
        <w:pStyle w:val="a7"/>
        <w:shd w:val="clear" w:color="auto" w:fill="auto"/>
        <w:spacing w:before="0"/>
        <w:ind w:right="-77" w:firstLine="0"/>
        <w:jc w:val="left"/>
        <w:rPr>
          <w:sz w:val="28"/>
          <w:szCs w:val="28"/>
        </w:rPr>
      </w:pPr>
      <w:r w:rsidRPr="007B6BD0">
        <w:rPr>
          <w:rStyle w:val="4"/>
          <w:sz w:val="28"/>
          <w:szCs w:val="28"/>
        </w:rPr>
        <w:t>Тема 5. Интервал.</w:t>
      </w:r>
    </w:p>
    <w:p w14:paraId="752625D1" w14:textId="77777777" w:rsidR="007D0462" w:rsidRPr="007B6BD0" w:rsidRDefault="007D0462" w:rsidP="007D0462">
      <w:pPr>
        <w:pStyle w:val="a7"/>
        <w:shd w:val="clear" w:color="auto" w:fill="auto"/>
        <w:spacing w:before="0"/>
        <w:ind w:right="-77" w:firstLine="720"/>
        <w:rPr>
          <w:sz w:val="28"/>
          <w:szCs w:val="28"/>
        </w:rPr>
      </w:pPr>
      <w:r w:rsidRPr="007B6BD0">
        <w:rPr>
          <w:sz w:val="28"/>
          <w:szCs w:val="28"/>
        </w:rPr>
        <w:t>Задания: выучить названия простых интервалов, таблицу тоновой и ступеневой величин интервалов; построить от звуков фа и фа диез простые диатонические интервалы в гармоническом виде; на основе интервалов, построенных от звука фа, записать увеличенные и уменьшенные интервалы; играть на фортепиано цепочки секунд, терций, кварт и квинт с названием качества интервалов (м.,б.,ч.,ув.,ум.); устно строить цепочки терций, кварт и квинт; проанализировать интервальный состав мелодии №38 из учебника Сольфеджио, подчеркнуть скачки в мелодии; сделать обращения интервалов ми-соль, си-ля, ре-ля бемоль, ре диез-си, подписать названия, подчеркнуть диссонансы.</w:t>
      </w:r>
    </w:p>
    <w:p w14:paraId="5385AD19" w14:textId="77777777" w:rsidR="007D0462" w:rsidRPr="007B6BD0" w:rsidRDefault="007D0462" w:rsidP="007D0462">
      <w:pPr>
        <w:pStyle w:val="a7"/>
        <w:shd w:val="clear" w:color="auto" w:fill="auto"/>
        <w:spacing w:before="0"/>
        <w:ind w:right="-77" w:firstLine="0"/>
        <w:jc w:val="left"/>
        <w:rPr>
          <w:sz w:val="28"/>
          <w:szCs w:val="28"/>
        </w:rPr>
      </w:pPr>
      <w:r w:rsidRPr="007B6BD0">
        <w:rPr>
          <w:rStyle w:val="4"/>
          <w:sz w:val="28"/>
          <w:szCs w:val="28"/>
        </w:rPr>
        <w:t>Тема 6. Лад и тональность.</w:t>
      </w:r>
    </w:p>
    <w:p w14:paraId="4A4E80C2" w14:textId="77777777" w:rsidR="007D0462" w:rsidRPr="007B6BD0" w:rsidRDefault="007D0462" w:rsidP="007D0462">
      <w:pPr>
        <w:pStyle w:val="a7"/>
        <w:shd w:val="clear" w:color="auto" w:fill="auto"/>
        <w:spacing w:before="0"/>
        <w:ind w:right="-77" w:firstLine="0"/>
        <w:rPr>
          <w:sz w:val="28"/>
          <w:szCs w:val="28"/>
        </w:rPr>
      </w:pPr>
      <w:r w:rsidRPr="007B6BD0">
        <w:rPr>
          <w:sz w:val="28"/>
          <w:szCs w:val="28"/>
        </w:rPr>
        <w:t>Задания: выучить определения лада, устойчивых и неустойчивых ступеней, названия ступеней лада; строение натуральных мажора и минора; построить, играть на фортепиано, интонировать звукоряды мажора и минора от звуков до и ре, подчеркнуть главные ступени лада; от звука до построить гармонические и мелодические виды мажора и минора; выучить наизусть порядок появления диезов и бемолей при ключе; выучить количество ключевых знаков в мажорных тональностях; записать ключевые знаки в тональностях ре мажор, фа диез мажор, ми бемоль мажор, соль бемоль мажор; найти параллельные тональности к предложенным выше; назвать одноименные тональности предложенным выше; определить тональность музыкального произведения (для анализа использовать произведения из репертуара по музыкальному инструменту); записать главные ступени в тональностях ре мажор, си бемоль мажор, соль минор, си минор.</w:t>
      </w:r>
    </w:p>
    <w:p w14:paraId="40AE62CD" w14:textId="77777777" w:rsidR="007D0462" w:rsidRPr="007B6BD0" w:rsidRDefault="007D0462" w:rsidP="007D0462">
      <w:pPr>
        <w:pStyle w:val="a7"/>
        <w:shd w:val="clear" w:color="auto" w:fill="auto"/>
        <w:spacing w:before="0"/>
        <w:ind w:right="-77" w:firstLine="0"/>
        <w:jc w:val="left"/>
        <w:rPr>
          <w:sz w:val="28"/>
          <w:szCs w:val="28"/>
        </w:rPr>
      </w:pPr>
      <w:r w:rsidRPr="007B6BD0">
        <w:rPr>
          <w:rStyle w:val="4"/>
          <w:sz w:val="28"/>
          <w:szCs w:val="28"/>
        </w:rPr>
        <w:t>Тема 7. Аккорд.</w:t>
      </w:r>
    </w:p>
    <w:p w14:paraId="7D112185" w14:textId="77777777" w:rsidR="007D0462" w:rsidRPr="007B6BD0" w:rsidRDefault="007D0462" w:rsidP="007D0462">
      <w:pPr>
        <w:pStyle w:val="a7"/>
        <w:shd w:val="clear" w:color="auto" w:fill="auto"/>
        <w:spacing w:before="0"/>
        <w:ind w:right="-77" w:firstLine="720"/>
        <w:rPr>
          <w:sz w:val="28"/>
          <w:szCs w:val="28"/>
        </w:rPr>
      </w:pPr>
      <w:r w:rsidRPr="007B6BD0">
        <w:rPr>
          <w:sz w:val="28"/>
          <w:szCs w:val="28"/>
        </w:rPr>
        <w:t xml:space="preserve">Задания: выучить основные понятия: аккорд, трезвучие, септаккорд, строение трезвучий и их обращений, строение доминантсептаккорда; построить от звука ре все виды трезвучий, играть на фортепиано эти трезвучия с обращениями, называя вид аккорда; построить в тональности ре мажор главные трезвучия лада и их обращения; записать последовательность аккордов </w:t>
      </w:r>
      <w:r w:rsidRPr="007B6BD0">
        <w:rPr>
          <w:sz w:val="28"/>
          <w:szCs w:val="28"/>
          <w:lang w:val="en-US"/>
        </w:rPr>
        <w:t>T</w:t>
      </w:r>
      <w:r w:rsidRPr="007B6BD0">
        <w:rPr>
          <w:sz w:val="28"/>
          <w:szCs w:val="28"/>
        </w:rPr>
        <w:t>-</w:t>
      </w:r>
      <w:r w:rsidRPr="007B6BD0">
        <w:rPr>
          <w:sz w:val="28"/>
          <w:szCs w:val="28"/>
          <w:lang w:val="en-US"/>
        </w:rPr>
        <w:t>S</w:t>
      </w:r>
      <w:r w:rsidRPr="007B6BD0">
        <w:rPr>
          <w:sz w:val="28"/>
          <w:szCs w:val="28"/>
        </w:rPr>
        <w:t>-</w:t>
      </w:r>
      <w:r w:rsidRPr="007B6BD0">
        <w:rPr>
          <w:sz w:val="28"/>
          <w:szCs w:val="28"/>
          <w:lang w:val="en-US"/>
        </w:rPr>
        <w:t>T</w:t>
      </w:r>
      <w:r w:rsidRPr="007B6BD0">
        <w:rPr>
          <w:sz w:val="28"/>
          <w:szCs w:val="28"/>
        </w:rPr>
        <w:t xml:space="preserve">, </w:t>
      </w:r>
      <w:r w:rsidRPr="007B6BD0">
        <w:rPr>
          <w:sz w:val="28"/>
          <w:szCs w:val="28"/>
          <w:lang w:val="en-US"/>
        </w:rPr>
        <w:t>T</w:t>
      </w:r>
      <w:r w:rsidRPr="007B6BD0">
        <w:rPr>
          <w:sz w:val="28"/>
          <w:szCs w:val="28"/>
        </w:rPr>
        <w:t>-</w:t>
      </w:r>
      <w:r w:rsidRPr="007B6BD0">
        <w:rPr>
          <w:sz w:val="28"/>
          <w:szCs w:val="28"/>
          <w:lang w:val="en-US"/>
        </w:rPr>
        <w:t>D</w:t>
      </w:r>
      <w:r w:rsidRPr="007B6BD0">
        <w:rPr>
          <w:sz w:val="28"/>
          <w:szCs w:val="28"/>
        </w:rPr>
        <w:t>-</w:t>
      </w:r>
      <w:r w:rsidRPr="007B6BD0">
        <w:rPr>
          <w:sz w:val="28"/>
          <w:szCs w:val="28"/>
          <w:lang w:val="en-US"/>
        </w:rPr>
        <w:t>T</w:t>
      </w:r>
      <w:r w:rsidRPr="007B6BD0">
        <w:rPr>
          <w:sz w:val="28"/>
          <w:szCs w:val="28"/>
        </w:rPr>
        <w:t xml:space="preserve">; записать последовательность аккордов </w:t>
      </w:r>
      <w:r w:rsidRPr="007B6BD0">
        <w:rPr>
          <w:sz w:val="28"/>
          <w:szCs w:val="28"/>
          <w:lang w:val="en-US"/>
        </w:rPr>
        <w:t>T</w:t>
      </w:r>
      <w:r w:rsidRPr="007B6BD0">
        <w:rPr>
          <w:sz w:val="28"/>
          <w:szCs w:val="28"/>
          <w:vertAlign w:val="subscript"/>
        </w:rPr>
        <w:t>5</w:t>
      </w:r>
      <w:r w:rsidRPr="007B6BD0">
        <w:rPr>
          <w:sz w:val="28"/>
          <w:szCs w:val="28"/>
        </w:rPr>
        <w:t>\</w:t>
      </w:r>
      <w:r w:rsidRPr="007B6BD0">
        <w:rPr>
          <w:sz w:val="28"/>
          <w:szCs w:val="28"/>
          <w:vertAlign w:val="subscript"/>
        </w:rPr>
        <w:t>3</w:t>
      </w:r>
      <w:r w:rsidRPr="007B6BD0">
        <w:rPr>
          <w:sz w:val="28"/>
          <w:szCs w:val="28"/>
        </w:rPr>
        <w:t>-</w:t>
      </w:r>
      <w:r w:rsidRPr="007B6BD0">
        <w:rPr>
          <w:sz w:val="28"/>
          <w:szCs w:val="28"/>
          <w:lang w:val="en-US"/>
        </w:rPr>
        <w:t>S</w:t>
      </w:r>
      <w:r w:rsidRPr="007B6BD0">
        <w:rPr>
          <w:sz w:val="28"/>
          <w:szCs w:val="28"/>
        </w:rPr>
        <w:t>6\4-</w:t>
      </w:r>
      <w:r w:rsidRPr="007B6BD0">
        <w:rPr>
          <w:sz w:val="28"/>
          <w:szCs w:val="28"/>
          <w:lang w:val="en-US"/>
        </w:rPr>
        <w:t>D</w:t>
      </w:r>
      <w:r w:rsidRPr="007B6BD0">
        <w:rPr>
          <w:sz w:val="28"/>
          <w:szCs w:val="28"/>
          <w:vertAlign w:val="subscript"/>
        </w:rPr>
        <w:t>6</w:t>
      </w:r>
      <w:r w:rsidRPr="007B6BD0">
        <w:rPr>
          <w:sz w:val="28"/>
          <w:szCs w:val="28"/>
        </w:rPr>
        <w:t>- Т</w:t>
      </w:r>
      <w:r w:rsidRPr="007B6BD0">
        <w:rPr>
          <w:sz w:val="28"/>
          <w:szCs w:val="28"/>
          <w:vertAlign w:val="subscript"/>
        </w:rPr>
        <w:t>5</w:t>
      </w:r>
      <w:r w:rsidRPr="007B6BD0">
        <w:rPr>
          <w:sz w:val="28"/>
          <w:szCs w:val="28"/>
        </w:rPr>
        <w:t>\</w:t>
      </w:r>
      <w:r w:rsidRPr="007B6BD0">
        <w:rPr>
          <w:sz w:val="28"/>
          <w:szCs w:val="28"/>
          <w:vertAlign w:val="subscript"/>
        </w:rPr>
        <w:t>3</w:t>
      </w:r>
      <w:r w:rsidRPr="007B6BD0">
        <w:rPr>
          <w:sz w:val="28"/>
          <w:szCs w:val="28"/>
        </w:rPr>
        <w:t>, играть, используя различные виды гармонической фигурации;</w:t>
      </w:r>
    </w:p>
    <w:p w14:paraId="153FDD5C" w14:textId="77777777" w:rsidR="007D0462" w:rsidRPr="007B6BD0" w:rsidRDefault="007D0462" w:rsidP="007D0462">
      <w:pPr>
        <w:pStyle w:val="a7"/>
        <w:shd w:val="clear" w:color="auto" w:fill="auto"/>
        <w:spacing w:before="0"/>
        <w:ind w:right="-77" w:firstLine="0"/>
        <w:rPr>
          <w:sz w:val="28"/>
          <w:szCs w:val="28"/>
        </w:rPr>
      </w:pPr>
      <w:r w:rsidRPr="007B6BD0">
        <w:rPr>
          <w:sz w:val="28"/>
          <w:szCs w:val="28"/>
        </w:rPr>
        <w:t>анализируя мелодии № 44, 110 из учебника Сольфеджио, определить по звукам каких аккордов движется мелодия; построить в тональностях фа мажор и ре минор Д</w:t>
      </w:r>
      <w:r w:rsidRPr="007B6BD0">
        <w:rPr>
          <w:sz w:val="28"/>
          <w:szCs w:val="28"/>
          <w:vertAlign w:val="subscript"/>
        </w:rPr>
        <w:t>7</w:t>
      </w:r>
      <w:r w:rsidRPr="007B6BD0">
        <w:rPr>
          <w:sz w:val="28"/>
          <w:szCs w:val="28"/>
        </w:rPr>
        <w:t>.</w:t>
      </w:r>
    </w:p>
    <w:p w14:paraId="4E1BD795" w14:textId="77777777" w:rsidR="007D0462" w:rsidRPr="007B6BD0" w:rsidRDefault="007D0462" w:rsidP="007D0462">
      <w:pPr>
        <w:pStyle w:val="a7"/>
        <w:shd w:val="clear" w:color="auto" w:fill="auto"/>
        <w:spacing w:before="0"/>
        <w:ind w:right="-77" w:firstLine="0"/>
        <w:rPr>
          <w:sz w:val="28"/>
          <w:szCs w:val="28"/>
        </w:rPr>
      </w:pPr>
      <w:r w:rsidRPr="007B6BD0">
        <w:rPr>
          <w:rStyle w:val="8"/>
          <w:sz w:val="28"/>
          <w:szCs w:val="28"/>
        </w:rPr>
        <w:t>Тема 8. Мелодия.</w:t>
      </w:r>
    </w:p>
    <w:p w14:paraId="1D2A3BB5" w14:textId="77777777" w:rsidR="007D0462" w:rsidRPr="007B6BD0" w:rsidRDefault="007D0462" w:rsidP="007D0462">
      <w:pPr>
        <w:pStyle w:val="a7"/>
        <w:shd w:val="clear" w:color="auto" w:fill="auto"/>
        <w:spacing w:before="0"/>
        <w:ind w:right="-77" w:firstLine="680"/>
        <w:rPr>
          <w:sz w:val="28"/>
          <w:szCs w:val="28"/>
        </w:rPr>
      </w:pPr>
      <w:r w:rsidRPr="007B6BD0">
        <w:rPr>
          <w:sz w:val="28"/>
          <w:szCs w:val="28"/>
        </w:rPr>
        <w:t>Задания: играть на фортепиано и анализировать мелодии №259, 217 из учебника Сольфеджио (тональность, интервальный состав, виды мелодического движения, особенности ритма, метр, размер, кульминация); прочитать §58, 59 учебника.</w:t>
      </w:r>
    </w:p>
    <w:p w14:paraId="78415AA7" w14:textId="77777777" w:rsidR="007D0462" w:rsidRPr="007B6BD0" w:rsidRDefault="007D0462" w:rsidP="007D0462">
      <w:pPr>
        <w:pStyle w:val="a7"/>
        <w:shd w:val="clear" w:color="auto" w:fill="auto"/>
        <w:spacing w:before="0"/>
        <w:ind w:right="-77" w:firstLine="0"/>
        <w:jc w:val="left"/>
        <w:rPr>
          <w:rStyle w:val="8"/>
          <w:sz w:val="28"/>
          <w:szCs w:val="28"/>
        </w:rPr>
      </w:pPr>
    </w:p>
    <w:p w14:paraId="7E3FB8F1" w14:textId="77777777" w:rsidR="007D0462" w:rsidRPr="007B6BD0" w:rsidRDefault="007D0462" w:rsidP="007D0462">
      <w:pPr>
        <w:pStyle w:val="a7"/>
        <w:shd w:val="clear" w:color="auto" w:fill="auto"/>
        <w:spacing w:before="0"/>
        <w:ind w:right="-77" w:firstLine="0"/>
        <w:jc w:val="left"/>
        <w:rPr>
          <w:sz w:val="28"/>
          <w:szCs w:val="28"/>
        </w:rPr>
      </w:pPr>
      <w:r w:rsidRPr="007B6BD0">
        <w:rPr>
          <w:rStyle w:val="8"/>
          <w:sz w:val="28"/>
          <w:szCs w:val="28"/>
        </w:rPr>
        <w:t>Тема 9. Музыкальный синтаксис.</w:t>
      </w:r>
    </w:p>
    <w:p w14:paraId="6DA6F48D" w14:textId="77777777" w:rsidR="002D3C06" w:rsidRPr="007B6BD0" w:rsidRDefault="007D0462" w:rsidP="002D3C06">
      <w:pPr>
        <w:pStyle w:val="a7"/>
        <w:shd w:val="clear" w:color="auto" w:fill="auto"/>
        <w:spacing w:before="0"/>
        <w:ind w:right="-77" w:firstLine="680"/>
        <w:jc w:val="left"/>
        <w:rPr>
          <w:sz w:val="28"/>
          <w:szCs w:val="28"/>
        </w:rPr>
      </w:pPr>
      <w:r w:rsidRPr="007B6BD0">
        <w:rPr>
          <w:sz w:val="28"/>
          <w:szCs w:val="28"/>
        </w:rPr>
        <w:t>Задания: прочитать §60 учебника, проанализировать мелодии №259, 217 из учебника Сольфеджио с точки зрения музыкального синтаксиса. Время на самостоятельную работу студента - 1 час.</w:t>
      </w:r>
    </w:p>
    <w:p w14:paraId="3900C0EE" w14:textId="77777777" w:rsidR="007D0462" w:rsidRPr="007B6BD0" w:rsidRDefault="007D0462" w:rsidP="002D3C06">
      <w:pPr>
        <w:pStyle w:val="a7"/>
        <w:shd w:val="clear" w:color="auto" w:fill="auto"/>
        <w:spacing w:before="0"/>
        <w:ind w:right="-77" w:firstLine="0"/>
        <w:jc w:val="left"/>
        <w:rPr>
          <w:sz w:val="28"/>
          <w:szCs w:val="28"/>
        </w:rPr>
      </w:pPr>
      <w:r w:rsidRPr="007B6BD0">
        <w:rPr>
          <w:sz w:val="28"/>
          <w:szCs w:val="28"/>
        </w:rPr>
        <w:t>Основные учебные пособия для выполнения самостоятельной работы -</w:t>
      </w:r>
    </w:p>
    <w:p w14:paraId="6CF6401A" w14:textId="77777777" w:rsidR="007D0462" w:rsidRPr="007B6BD0" w:rsidRDefault="007D0462" w:rsidP="007D0462">
      <w:pPr>
        <w:pStyle w:val="a7"/>
        <w:shd w:val="clear" w:color="auto" w:fill="auto"/>
        <w:spacing w:before="0"/>
        <w:ind w:right="-77" w:hanging="340"/>
        <w:jc w:val="left"/>
        <w:rPr>
          <w:sz w:val="28"/>
          <w:szCs w:val="28"/>
        </w:rPr>
      </w:pPr>
      <w:r w:rsidRPr="007B6BD0">
        <w:rPr>
          <w:sz w:val="28"/>
          <w:szCs w:val="28"/>
        </w:rPr>
        <w:t>Вахромеев В.А. Элементарная теория музыки - М.: Музыка, 1983,</w:t>
      </w:r>
    </w:p>
    <w:p w14:paraId="3E0616E3" w14:textId="77777777" w:rsidR="007D0462" w:rsidRDefault="007D0462" w:rsidP="007D0462">
      <w:pPr>
        <w:pStyle w:val="a7"/>
        <w:shd w:val="clear" w:color="auto" w:fill="auto"/>
        <w:spacing w:before="0"/>
        <w:ind w:right="-77" w:hanging="340"/>
        <w:jc w:val="left"/>
        <w:rPr>
          <w:sz w:val="28"/>
          <w:szCs w:val="28"/>
        </w:rPr>
      </w:pPr>
      <w:r w:rsidRPr="007B6BD0">
        <w:rPr>
          <w:sz w:val="28"/>
          <w:szCs w:val="28"/>
        </w:rPr>
        <w:t>Калмыков Б., Фридкин Г. Сольфеджио, часть первая - М.: Музыка, 1988.</w:t>
      </w:r>
    </w:p>
    <w:p w14:paraId="0AA8DC9B" w14:textId="77777777" w:rsidR="0045235F" w:rsidRPr="007B6BD0" w:rsidRDefault="0045235F" w:rsidP="007D0462">
      <w:pPr>
        <w:pStyle w:val="a7"/>
        <w:shd w:val="clear" w:color="auto" w:fill="auto"/>
        <w:spacing w:before="0"/>
        <w:ind w:right="-77" w:hanging="340"/>
        <w:jc w:val="left"/>
        <w:rPr>
          <w:sz w:val="28"/>
          <w:szCs w:val="28"/>
        </w:rPr>
      </w:pPr>
    </w:p>
    <w:p w14:paraId="0B23ED7E" w14:textId="77777777" w:rsidR="007D2641" w:rsidRPr="007B6BD0" w:rsidRDefault="007D2641" w:rsidP="007D0462">
      <w:pPr>
        <w:pStyle w:val="a7"/>
        <w:shd w:val="clear" w:color="auto" w:fill="auto"/>
        <w:spacing w:before="0"/>
        <w:ind w:right="-77" w:hanging="340"/>
        <w:jc w:val="left"/>
        <w:rPr>
          <w:sz w:val="28"/>
          <w:szCs w:val="28"/>
        </w:rPr>
      </w:pPr>
    </w:p>
    <w:p w14:paraId="7C5AC3AD" w14:textId="77777777" w:rsidR="007D2641" w:rsidRPr="007D2641" w:rsidRDefault="007D2641" w:rsidP="007D2641">
      <w:pPr>
        <w:widowControl w:val="0"/>
        <w:spacing w:after="0" w:line="240" w:lineRule="auto"/>
        <w:ind w:left="540"/>
        <w:jc w:val="center"/>
        <w:outlineLvl w:val="0"/>
        <w:rPr>
          <w:rFonts w:ascii="Times New Roman" w:eastAsia="SimSun" w:hAnsi="Times New Roman"/>
          <w:b/>
          <w:sz w:val="28"/>
          <w:szCs w:val="28"/>
          <w:lang w:eastAsia="ru-RU"/>
        </w:rPr>
      </w:pPr>
      <w:bookmarkStart w:id="48" w:name="_Toc148581761"/>
      <w:r w:rsidRPr="007D2641">
        <w:rPr>
          <w:rFonts w:ascii="Times New Roman" w:eastAsia="SimSun" w:hAnsi="Times New Roman"/>
          <w:b/>
          <w:caps/>
          <w:sz w:val="28"/>
          <w:szCs w:val="28"/>
          <w:lang w:eastAsia="ru-RU"/>
        </w:rPr>
        <w:t>1</w:t>
      </w:r>
      <w:r>
        <w:rPr>
          <w:rFonts w:ascii="Times New Roman" w:eastAsia="SimSun" w:hAnsi="Times New Roman"/>
          <w:b/>
          <w:caps/>
          <w:sz w:val="28"/>
          <w:szCs w:val="28"/>
          <w:lang w:eastAsia="ru-RU"/>
        </w:rPr>
        <w:t>1</w:t>
      </w:r>
      <w:r w:rsidRPr="007D2641">
        <w:rPr>
          <w:rFonts w:ascii="Times New Roman" w:eastAsia="SimSun" w:hAnsi="Times New Roman"/>
          <w:b/>
          <w:caps/>
          <w:sz w:val="28"/>
          <w:szCs w:val="28"/>
          <w:lang w:eastAsia="ru-RU"/>
        </w:rPr>
        <w:t xml:space="preserve">. </w:t>
      </w:r>
      <w:r>
        <w:rPr>
          <w:rFonts w:ascii="Times New Roman" w:eastAsia="SimSun" w:hAnsi="Times New Roman"/>
          <w:b/>
          <w:caps/>
          <w:sz w:val="28"/>
          <w:szCs w:val="28"/>
          <w:lang w:eastAsia="ru-RU"/>
        </w:rPr>
        <w:t>основная</w:t>
      </w:r>
      <w:r w:rsidRPr="007D2641">
        <w:rPr>
          <w:rFonts w:ascii="Times New Roman" w:eastAsia="SimSun" w:hAnsi="Times New Roman"/>
          <w:b/>
          <w:caps/>
          <w:sz w:val="28"/>
          <w:szCs w:val="28"/>
          <w:lang w:eastAsia="ru-RU"/>
        </w:rPr>
        <w:t xml:space="preserve"> ЛИТЕРАТУРа</w:t>
      </w:r>
      <w:r>
        <w:rPr>
          <w:rFonts w:ascii="Times New Roman" w:eastAsia="SimSun" w:hAnsi="Times New Roman"/>
          <w:b/>
          <w:caps/>
          <w:sz w:val="28"/>
          <w:szCs w:val="28"/>
          <w:lang w:eastAsia="ru-RU"/>
        </w:rPr>
        <w:t xml:space="preserve">, </w:t>
      </w:r>
      <w:r w:rsidRPr="007D2641">
        <w:rPr>
          <w:rFonts w:ascii="Times New Roman" w:eastAsia="SimSun" w:hAnsi="Times New Roman"/>
          <w:b/>
          <w:caps/>
          <w:sz w:val="28"/>
          <w:szCs w:val="28"/>
          <w:lang w:eastAsia="ru-RU"/>
        </w:rPr>
        <w:t>включая электронные ресурсы</w:t>
      </w:r>
      <w:bookmarkEnd w:id="48"/>
    </w:p>
    <w:p w14:paraId="4111B9EF" w14:textId="77777777" w:rsidR="007D2641" w:rsidRPr="007B6BD0" w:rsidRDefault="007D2641" w:rsidP="007D2641">
      <w:pPr>
        <w:pStyle w:val="ab"/>
        <w:rPr>
          <w:sz w:val="28"/>
          <w:szCs w:val="28"/>
        </w:rPr>
      </w:pPr>
    </w:p>
    <w:p w14:paraId="6016E9DA" w14:textId="77777777" w:rsidR="007D0462" w:rsidRPr="007B6BD0" w:rsidRDefault="007D0462" w:rsidP="007D0462">
      <w:pPr>
        <w:pStyle w:val="a7"/>
        <w:numPr>
          <w:ilvl w:val="0"/>
          <w:numId w:val="11"/>
        </w:numPr>
        <w:shd w:val="clear" w:color="auto" w:fill="auto"/>
        <w:tabs>
          <w:tab w:val="left" w:pos="682"/>
        </w:tabs>
        <w:spacing w:before="0"/>
        <w:ind w:left="720" w:right="-77" w:hanging="360"/>
        <w:jc w:val="left"/>
        <w:rPr>
          <w:sz w:val="28"/>
          <w:szCs w:val="28"/>
        </w:rPr>
      </w:pPr>
      <w:r w:rsidRPr="007B6BD0">
        <w:rPr>
          <w:sz w:val="28"/>
          <w:szCs w:val="28"/>
        </w:rPr>
        <w:t>Вахромеев В.А. Элементарная теория музыки - М.: Музыка, 1983,224с.</w:t>
      </w:r>
    </w:p>
    <w:p w14:paraId="6A163CD7" w14:textId="77777777" w:rsidR="007D0462" w:rsidRPr="007B6BD0" w:rsidRDefault="007D0462" w:rsidP="007D0462">
      <w:pPr>
        <w:pStyle w:val="a7"/>
        <w:numPr>
          <w:ilvl w:val="0"/>
          <w:numId w:val="11"/>
        </w:numPr>
        <w:shd w:val="clear" w:color="auto" w:fill="auto"/>
        <w:tabs>
          <w:tab w:val="left" w:pos="710"/>
        </w:tabs>
        <w:spacing w:before="0"/>
        <w:ind w:left="720" w:right="-77" w:hanging="360"/>
        <w:jc w:val="left"/>
        <w:rPr>
          <w:sz w:val="28"/>
          <w:szCs w:val="28"/>
        </w:rPr>
      </w:pPr>
      <w:r w:rsidRPr="007B6BD0">
        <w:rPr>
          <w:sz w:val="28"/>
          <w:szCs w:val="28"/>
        </w:rPr>
        <w:t>Способин И.В. Элементарная теория музыки - М.: Музыка, 1967,202с.</w:t>
      </w:r>
    </w:p>
    <w:p w14:paraId="7228EC7A" w14:textId="77777777" w:rsidR="007D0462" w:rsidRPr="007B6BD0" w:rsidRDefault="007D0462" w:rsidP="007D0462">
      <w:pPr>
        <w:pStyle w:val="a7"/>
        <w:numPr>
          <w:ilvl w:val="0"/>
          <w:numId w:val="11"/>
        </w:numPr>
        <w:shd w:val="clear" w:color="auto" w:fill="auto"/>
        <w:tabs>
          <w:tab w:val="left" w:pos="701"/>
        </w:tabs>
        <w:spacing w:before="0"/>
        <w:ind w:left="720" w:right="-77" w:hanging="360"/>
        <w:jc w:val="left"/>
        <w:rPr>
          <w:sz w:val="28"/>
          <w:szCs w:val="28"/>
        </w:rPr>
      </w:pPr>
      <w:r w:rsidRPr="007B6BD0">
        <w:rPr>
          <w:sz w:val="28"/>
          <w:szCs w:val="28"/>
        </w:rPr>
        <w:t>ГоловинскийГ., Ройтерштейн М. Книга о музыке. - М.: Советский композитор, 1988, 222с.</w:t>
      </w:r>
    </w:p>
    <w:p w14:paraId="27050580" w14:textId="77777777" w:rsidR="007D0462" w:rsidRPr="007B6BD0" w:rsidRDefault="007D0462" w:rsidP="007D0462">
      <w:pPr>
        <w:pStyle w:val="a7"/>
        <w:numPr>
          <w:ilvl w:val="0"/>
          <w:numId w:val="11"/>
        </w:numPr>
        <w:shd w:val="clear" w:color="auto" w:fill="auto"/>
        <w:tabs>
          <w:tab w:val="left" w:pos="706"/>
        </w:tabs>
        <w:spacing w:before="0"/>
        <w:ind w:left="720" w:right="-77" w:hanging="360"/>
        <w:jc w:val="left"/>
        <w:rPr>
          <w:sz w:val="28"/>
          <w:szCs w:val="28"/>
        </w:rPr>
      </w:pPr>
      <w:r w:rsidRPr="007B6BD0">
        <w:rPr>
          <w:sz w:val="28"/>
          <w:szCs w:val="28"/>
        </w:rPr>
        <w:t>Калмыков Б., Фридкин Г. Сольфеджио. 1 часть - М.: Музыка, 2004, 176с.</w:t>
      </w:r>
    </w:p>
    <w:p w14:paraId="06B0B8AD" w14:textId="77777777" w:rsidR="007D0462" w:rsidRPr="007B6BD0" w:rsidRDefault="007D0462" w:rsidP="007D0462">
      <w:pPr>
        <w:pStyle w:val="a7"/>
        <w:numPr>
          <w:ilvl w:val="0"/>
          <w:numId w:val="11"/>
        </w:numPr>
        <w:shd w:val="clear" w:color="auto" w:fill="auto"/>
        <w:tabs>
          <w:tab w:val="left" w:pos="701"/>
        </w:tabs>
        <w:spacing w:before="0"/>
        <w:ind w:left="720" w:right="-77" w:hanging="360"/>
        <w:jc w:val="left"/>
        <w:rPr>
          <w:sz w:val="28"/>
          <w:szCs w:val="28"/>
        </w:rPr>
      </w:pPr>
      <w:r w:rsidRPr="007B6BD0">
        <w:rPr>
          <w:sz w:val="28"/>
          <w:szCs w:val="28"/>
        </w:rPr>
        <w:t xml:space="preserve">Дарваш Г., Книга о музыке - М.: Музыка, </w:t>
      </w:r>
      <w:r w:rsidR="00BF6E60">
        <w:rPr>
          <w:sz w:val="28"/>
          <w:szCs w:val="28"/>
        </w:rPr>
        <w:t>2019</w:t>
      </w:r>
      <w:r w:rsidRPr="007B6BD0">
        <w:rPr>
          <w:sz w:val="28"/>
          <w:szCs w:val="28"/>
        </w:rPr>
        <w:t>,</w:t>
      </w:r>
      <w:r w:rsidR="00BF6E60">
        <w:rPr>
          <w:sz w:val="28"/>
          <w:szCs w:val="28"/>
        </w:rPr>
        <w:t xml:space="preserve"> (переизд.),</w:t>
      </w:r>
      <w:r w:rsidRPr="007B6BD0">
        <w:rPr>
          <w:sz w:val="28"/>
          <w:szCs w:val="28"/>
        </w:rPr>
        <w:t xml:space="preserve"> 446 с.</w:t>
      </w:r>
    </w:p>
    <w:p w14:paraId="44A968AA" w14:textId="77777777" w:rsidR="007D0462" w:rsidRPr="007B6BD0" w:rsidRDefault="007D0462" w:rsidP="007D0462">
      <w:pPr>
        <w:pStyle w:val="a7"/>
        <w:numPr>
          <w:ilvl w:val="0"/>
          <w:numId w:val="11"/>
        </w:numPr>
        <w:shd w:val="clear" w:color="auto" w:fill="auto"/>
        <w:tabs>
          <w:tab w:val="left" w:pos="706"/>
        </w:tabs>
        <w:spacing w:before="0"/>
        <w:ind w:left="720" w:right="-77" w:hanging="360"/>
        <w:jc w:val="left"/>
        <w:rPr>
          <w:sz w:val="28"/>
          <w:szCs w:val="28"/>
        </w:rPr>
      </w:pPr>
      <w:r w:rsidRPr="007B6BD0">
        <w:rPr>
          <w:sz w:val="28"/>
          <w:szCs w:val="28"/>
        </w:rPr>
        <w:t>Хвостенко В. Задачи и упражнения по элементарной теории музыки - М.: Музыка, 1994, 288 с.</w:t>
      </w:r>
    </w:p>
    <w:p w14:paraId="322114DB" w14:textId="77777777" w:rsidR="007D0462" w:rsidRPr="007B6BD0" w:rsidRDefault="007D0462" w:rsidP="007D0462">
      <w:pPr>
        <w:pStyle w:val="a7"/>
        <w:numPr>
          <w:ilvl w:val="0"/>
          <w:numId w:val="11"/>
        </w:numPr>
        <w:shd w:val="clear" w:color="auto" w:fill="auto"/>
        <w:tabs>
          <w:tab w:val="left" w:pos="696"/>
        </w:tabs>
        <w:spacing w:before="0"/>
        <w:ind w:left="720" w:right="-77" w:hanging="360"/>
        <w:jc w:val="left"/>
        <w:rPr>
          <w:sz w:val="28"/>
          <w:szCs w:val="28"/>
        </w:rPr>
      </w:pPr>
      <w:r w:rsidRPr="007B6BD0">
        <w:rPr>
          <w:sz w:val="28"/>
          <w:szCs w:val="28"/>
        </w:rPr>
        <w:t>Шайхутдинова Д.И. Методика обучения элементарной теории музыки - Ростов-на-Дону, Феникс,2009,154 с.</w:t>
      </w:r>
    </w:p>
    <w:p w14:paraId="3A29D9E5" w14:textId="77777777" w:rsidR="007D0462" w:rsidRPr="007B6BD0" w:rsidRDefault="007D0462" w:rsidP="007D0462">
      <w:pPr>
        <w:pStyle w:val="a7"/>
        <w:numPr>
          <w:ilvl w:val="0"/>
          <w:numId w:val="11"/>
        </w:numPr>
        <w:shd w:val="clear" w:color="auto" w:fill="auto"/>
        <w:tabs>
          <w:tab w:val="left" w:pos="701"/>
        </w:tabs>
        <w:spacing w:before="0"/>
        <w:ind w:left="720" w:right="-77" w:hanging="360"/>
        <w:jc w:val="left"/>
        <w:rPr>
          <w:sz w:val="28"/>
          <w:szCs w:val="28"/>
        </w:rPr>
      </w:pPr>
      <w:r w:rsidRPr="007B6BD0">
        <w:rPr>
          <w:sz w:val="28"/>
          <w:szCs w:val="28"/>
        </w:rPr>
        <w:t>Русские народные песни. Мелодии и тексты. -М.: Музыка, 1984, 128с.</w:t>
      </w:r>
    </w:p>
    <w:p w14:paraId="033C6CCA" w14:textId="195E98DB" w:rsidR="007B6BD0" w:rsidRDefault="007D0462" w:rsidP="00BF6E60">
      <w:pPr>
        <w:pStyle w:val="a7"/>
        <w:numPr>
          <w:ilvl w:val="0"/>
          <w:numId w:val="11"/>
        </w:numPr>
        <w:shd w:val="clear" w:color="auto" w:fill="auto"/>
        <w:tabs>
          <w:tab w:val="left" w:pos="701"/>
        </w:tabs>
        <w:spacing w:before="0"/>
        <w:ind w:left="720" w:right="-77" w:hanging="360"/>
        <w:jc w:val="left"/>
        <w:rPr>
          <w:sz w:val="28"/>
          <w:szCs w:val="28"/>
        </w:rPr>
      </w:pPr>
      <w:r w:rsidRPr="007B6BD0">
        <w:rPr>
          <w:sz w:val="28"/>
          <w:szCs w:val="28"/>
        </w:rPr>
        <w:t xml:space="preserve">Иванов Ю.Г. Песни для души. - Смоленск: Русич, </w:t>
      </w:r>
      <w:r w:rsidR="00BF6E60">
        <w:rPr>
          <w:sz w:val="28"/>
          <w:szCs w:val="28"/>
        </w:rPr>
        <w:t>2021</w:t>
      </w:r>
      <w:r w:rsidRPr="007B6BD0">
        <w:rPr>
          <w:sz w:val="28"/>
          <w:szCs w:val="28"/>
        </w:rPr>
        <w:t>,</w:t>
      </w:r>
      <w:r w:rsidR="00BF6E60">
        <w:rPr>
          <w:sz w:val="28"/>
          <w:szCs w:val="28"/>
        </w:rPr>
        <w:t xml:space="preserve"> (переизд.),</w:t>
      </w:r>
      <w:r w:rsidRPr="007B6BD0">
        <w:rPr>
          <w:sz w:val="28"/>
          <w:szCs w:val="28"/>
        </w:rPr>
        <w:t xml:space="preserve"> 544 с.</w:t>
      </w:r>
      <w:bookmarkStart w:id="49" w:name="_Toc147833634"/>
      <w:bookmarkStart w:id="50" w:name="_Toc144484194"/>
      <w:bookmarkStart w:id="51" w:name="_Toc148356173"/>
      <w:bookmarkStart w:id="52" w:name="_Toc148358915"/>
      <w:bookmarkStart w:id="53" w:name="_Toc148562370"/>
      <w:bookmarkStart w:id="54" w:name="_Hlk148356356"/>
      <w:bookmarkStart w:id="55" w:name="_Hlk148366304"/>
      <w:bookmarkStart w:id="56" w:name="_Hlk148356608"/>
      <w:bookmarkStart w:id="57" w:name="_Hlk148578304"/>
    </w:p>
    <w:p w14:paraId="0540C9F6" w14:textId="77777777" w:rsidR="008B1927" w:rsidRDefault="008B1927" w:rsidP="008B1927">
      <w:pPr>
        <w:pStyle w:val="a7"/>
        <w:shd w:val="clear" w:color="auto" w:fill="auto"/>
        <w:tabs>
          <w:tab w:val="left" w:pos="701"/>
        </w:tabs>
        <w:spacing w:before="0"/>
        <w:ind w:left="360" w:right="-77" w:firstLine="0"/>
        <w:jc w:val="left"/>
        <w:rPr>
          <w:sz w:val="28"/>
          <w:szCs w:val="28"/>
        </w:rPr>
      </w:pPr>
    </w:p>
    <w:p w14:paraId="64DB9F10" w14:textId="0CD6D69D" w:rsidR="008B1927" w:rsidRPr="008B1927" w:rsidRDefault="008B1927" w:rsidP="006C0D08">
      <w:pPr>
        <w:pStyle w:val="a7"/>
        <w:shd w:val="clear" w:color="auto" w:fill="auto"/>
        <w:tabs>
          <w:tab w:val="left" w:pos="701"/>
        </w:tabs>
        <w:spacing w:before="0"/>
        <w:ind w:right="-77" w:firstLine="0"/>
        <w:jc w:val="left"/>
        <w:rPr>
          <w:sz w:val="28"/>
          <w:szCs w:val="28"/>
        </w:rPr>
      </w:pPr>
    </w:p>
    <w:p w14:paraId="402620C7" w14:textId="77777777" w:rsidR="007B6BD0" w:rsidRDefault="007B6BD0" w:rsidP="00BF6E60">
      <w:pPr>
        <w:pStyle w:val="ab"/>
        <w:rPr>
          <w:lang w:eastAsia="ru-RU"/>
        </w:rPr>
      </w:pPr>
    </w:p>
    <w:p w14:paraId="611AA5DA" w14:textId="77777777" w:rsidR="007B6BD0" w:rsidRDefault="007B6BD0" w:rsidP="00BF6E60">
      <w:pPr>
        <w:pStyle w:val="ab"/>
        <w:rPr>
          <w:lang w:eastAsia="ru-RU"/>
        </w:rPr>
      </w:pPr>
    </w:p>
    <w:p w14:paraId="56597FD9" w14:textId="77777777" w:rsidR="007B6BD0" w:rsidRDefault="007B6BD0" w:rsidP="00BF6E60">
      <w:pPr>
        <w:pStyle w:val="ab"/>
        <w:rPr>
          <w:lang w:eastAsia="ru-RU"/>
        </w:rPr>
      </w:pPr>
    </w:p>
    <w:p w14:paraId="6F66669B" w14:textId="77777777" w:rsidR="008C74A4" w:rsidRDefault="008C74A4" w:rsidP="00BF6E60">
      <w:pPr>
        <w:pStyle w:val="ab"/>
        <w:rPr>
          <w:lang w:eastAsia="ru-RU"/>
        </w:rPr>
      </w:pPr>
    </w:p>
    <w:p w14:paraId="02D6A84F" w14:textId="77777777" w:rsidR="00EE10ED" w:rsidRDefault="00EE10ED" w:rsidP="00BF6E60">
      <w:pPr>
        <w:pStyle w:val="ab"/>
        <w:rPr>
          <w:lang w:eastAsia="ru-RU"/>
        </w:rPr>
      </w:pPr>
    </w:p>
    <w:p w14:paraId="308C228B" w14:textId="77777777" w:rsidR="006C0D08" w:rsidRDefault="006C0D08" w:rsidP="00BF6E60">
      <w:pPr>
        <w:pStyle w:val="ab"/>
        <w:rPr>
          <w:lang w:eastAsia="ru-RU"/>
        </w:rPr>
      </w:pPr>
    </w:p>
    <w:p w14:paraId="636809A9" w14:textId="77777777" w:rsidR="006C0D08" w:rsidRDefault="006C0D08" w:rsidP="00BF6E60">
      <w:pPr>
        <w:pStyle w:val="ab"/>
        <w:rPr>
          <w:lang w:eastAsia="ru-RU"/>
        </w:rPr>
      </w:pPr>
    </w:p>
    <w:p w14:paraId="35DC2F20" w14:textId="77777777" w:rsidR="006C0D08" w:rsidRDefault="006C0D08" w:rsidP="00BF6E60">
      <w:pPr>
        <w:pStyle w:val="ab"/>
        <w:rPr>
          <w:lang w:eastAsia="ru-RU"/>
        </w:rPr>
      </w:pPr>
    </w:p>
    <w:p w14:paraId="751E66FE" w14:textId="77777777" w:rsidR="006C0D08" w:rsidRDefault="006C0D08" w:rsidP="00BF6E60">
      <w:pPr>
        <w:pStyle w:val="ab"/>
        <w:rPr>
          <w:lang w:eastAsia="ru-RU"/>
        </w:rPr>
      </w:pPr>
    </w:p>
    <w:p w14:paraId="0D21AF25" w14:textId="77777777" w:rsidR="006C0D08" w:rsidRDefault="006C0D08" w:rsidP="00BF6E60">
      <w:pPr>
        <w:pStyle w:val="ab"/>
        <w:rPr>
          <w:lang w:eastAsia="ru-RU"/>
        </w:rPr>
      </w:pPr>
    </w:p>
    <w:p w14:paraId="66398411" w14:textId="77777777" w:rsidR="006C0D08" w:rsidRDefault="006C0D08" w:rsidP="00BF6E60">
      <w:pPr>
        <w:pStyle w:val="ab"/>
        <w:rPr>
          <w:lang w:eastAsia="ru-RU"/>
        </w:rPr>
      </w:pPr>
    </w:p>
    <w:p w14:paraId="6EB9795F" w14:textId="77777777" w:rsidR="006C0D08" w:rsidRDefault="006C0D08" w:rsidP="00BF6E60">
      <w:pPr>
        <w:pStyle w:val="ab"/>
        <w:rPr>
          <w:lang w:eastAsia="ru-RU"/>
        </w:rPr>
      </w:pPr>
    </w:p>
    <w:p w14:paraId="229BAA94" w14:textId="77777777" w:rsidR="00EE10ED" w:rsidRDefault="00EE10ED" w:rsidP="00BF6E60">
      <w:pPr>
        <w:pStyle w:val="ab"/>
        <w:rPr>
          <w:lang w:eastAsia="ru-RU"/>
        </w:rPr>
      </w:pPr>
    </w:p>
    <w:p w14:paraId="44C2335C" w14:textId="77777777" w:rsidR="00BF6E60" w:rsidRDefault="00BF6E60" w:rsidP="00BF6E60">
      <w:pPr>
        <w:pStyle w:val="ab"/>
        <w:rPr>
          <w:lang w:eastAsia="ru-RU"/>
        </w:rPr>
      </w:pPr>
    </w:p>
    <w:p w14:paraId="69392012" w14:textId="77777777" w:rsidR="007B6BD0" w:rsidRDefault="007B6BD0" w:rsidP="00BF6E60">
      <w:pPr>
        <w:pStyle w:val="ab"/>
        <w:rPr>
          <w:lang w:eastAsia="ru-RU"/>
        </w:rPr>
      </w:pPr>
    </w:p>
    <w:p w14:paraId="4F902F99" w14:textId="77777777" w:rsidR="002D3C06" w:rsidRPr="002D3C06" w:rsidRDefault="002D3C06" w:rsidP="002D3C06">
      <w:pPr>
        <w:widowControl w:val="0"/>
        <w:spacing w:after="0" w:line="240" w:lineRule="auto"/>
        <w:ind w:firstLine="709"/>
        <w:jc w:val="center"/>
        <w:outlineLvl w:val="0"/>
        <w:rPr>
          <w:rFonts w:ascii="Times New Roman" w:eastAsia="SimSun" w:hAnsi="Times New Roman"/>
          <w:b/>
          <w:sz w:val="28"/>
          <w:szCs w:val="28"/>
          <w:lang w:eastAsia="ru-RU"/>
        </w:rPr>
      </w:pPr>
      <w:bookmarkStart w:id="58" w:name="_Toc148581762"/>
      <w:r w:rsidRPr="002D3C06">
        <w:rPr>
          <w:rFonts w:ascii="Times New Roman" w:eastAsia="SimSun" w:hAnsi="Times New Roman"/>
          <w:b/>
          <w:caps/>
          <w:sz w:val="28"/>
          <w:szCs w:val="28"/>
          <w:lang w:eastAsia="ru-RU"/>
        </w:rPr>
        <w:t>1</w:t>
      </w:r>
      <w:r w:rsidR="007B6BD0">
        <w:rPr>
          <w:rFonts w:ascii="Times New Roman" w:eastAsia="SimSun" w:hAnsi="Times New Roman"/>
          <w:b/>
          <w:caps/>
          <w:sz w:val="28"/>
          <w:szCs w:val="28"/>
          <w:lang w:eastAsia="ru-RU"/>
        </w:rPr>
        <w:t>2</w:t>
      </w:r>
      <w:r w:rsidRPr="002D3C06">
        <w:rPr>
          <w:rFonts w:ascii="Times New Roman" w:eastAsia="SimSun" w:hAnsi="Times New Roman"/>
          <w:b/>
          <w:caps/>
          <w:sz w:val="28"/>
          <w:szCs w:val="28"/>
          <w:lang w:eastAsia="ru-RU"/>
        </w:rPr>
        <w:t>. Лист переутверждения рабочей программы</w:t>
      </w:r>
      <w:bookmarkEnd w:id="49"/>
      <w:bookmarkEnd w:id="50"/>
      <w:bookmarkEnd w:id="51"/>
      <w:bookmarkEnd w:id="52"/>
      <w:bookmarkEnd w:id="53"/>
      <w:bookmarkEnd w:id="58"/>
    </w:p>
    <w:bookmarkEnd w:id="54"/>
    <w:p w14:paraId="697EF159" w14:textId="77777777" w:rsidR="002D3C06" w:rsidRPr="002D3C06" w:rsidRDefault="002D3C06" w:rsidP="002D3C06">
      <w:pPr>
        <w:widowControl w:val="0"/>
        <w:spacing w:after="0" w:line="240" w:lineRule="auto"/>
        <w:ind w:firstLine="709"/>
        <w:jc w:val="center"/>
        <w:rPr>
          <w:rFonts w:ascii="Times New Roman" w:eastAsia="SimSun" w:hAnsi="Times New Roman"/>
          <w:b/>
          <w:sz w:val="28"/>
          <w:szCs w:val="28"/>
          <w:lang w:eastAsia="ru-RU"/>
        </w:rPr>
      </w:pPr>
      <w:r w:rsidRPr="002D3C06">
        <w:rPr>
          <w:rFonts w:ascii="Times New Roman" w:eastAsia="SimSun" w:hAnsi="Times New Roman"/>
          <w:b/>
          <w:sz w:val="28"/>
          <w:szCs w:val="28"/>
          <w:lang w:eastAsia="ru-RU"/>
        </w:rPr>
        <w:t>раздела (профессионального модуля)</w:t>
      </w:r>
    </w:p>
    <w:bookmarkEnd w:id="55"/>
    <w:p w14:paraId="45FDCB55" w14:textId="77777777" w:rsidR="002D3C06" w:rsidRPr="002D3C06" w:rsidRDefault="002D3C06" w:rsidP="00FA0258">
      <w:pPr>
        <w:widowControl w:val="0"/>
        <w:spacing w:after="0" w:line="240" w:lineRule="auto"/>
        <w:jc w:val="both"/>
        <w:rPr>
          <w:rFonts w:ascii="Times New Roman" w:eastAsia="SimSun" w:hAnsi="Times New Roman"/>
          <w:sz w:val="28"/>
          <w:szCs w:val="28"/>
          <w:lang w:eastAsia="ru-RU"/>
        </w:rPr>
      </w:pPr>
    </w:p>
    <w:p w14:paraId="346E5A37" w14:textId="77777777" w:rsidR="002D3C06" w:rsidRPr="002D3C06" w:rsidRDefault="002D3C06" w:rsidP="002D3C06">
      <w:pPr>
        <w:widowControl w:val="0"/>
        <w:spacing w:after="0" w:line="240" w:lineRule="auto"/>
        <w:ind w:firstLine="709"/>
        <w:jc w:val="both"/>
        <w:rPr>
          <w:rFonts w:ascii="Times New Roman" w:eastAsia="SimSun" w:hAnsi="Times New Roman"/>
          <w:sz w:val="28"/>
          <w:szCs w:val="28"/>
          <w:lang w:eastAsia="ru-RU"/>
        </w:rPr>
      </w:pPr>
      <w:bookmarkStart w:id="59" w:name="_Hlk148579961"/>
      <w:r w:rsidRPr="002D3C06">
        <w:rPr>
          <w:rFonts w:ascii="Times New Roman" w:eastAsia="SimSun" w:hAnsi="Times New Roman"/>
          <w:sz w:val="28"/>
          <w:szCs w:val="28"/>
          <w:lang w:eastAsia="ru-RU"/>
        </w:rPr>
        <w:t xml:space="preserve">Рабочая программа: </w:t>
      </w:r>
      <w:bookmarkStart w:id="60" w:name="_Hlk148580017"/>
      <w:r w:rsidRPr="002D3C06">
        <w:rPr>
          <w:rFonts w:ascii="Times New Roman" w:eastAsia="SimSun" w:hAnsi="Times New Roman"/>
          <w:sz w:val="28"/>
          <w:szCs w:val="28"/>
          <w:lang w:eastAsia="ru-RU"/>
        </w:rPr>
        <w:t>__________________________________________</w:t>
      </w:r>
    </w:p>
    <w:bookmarkEnd w:id="60"/>
    <w:p w14:paraId="0887BDC2" w14:textId="77777777" w:rsidR="002D3C06" w:rsidRPr="002D3C06" w:rsidRDefault="002D3C06" w:rsidP="002D3C06">
      <w:pPr>
        <w:widowControl w:val="0"/>
        <w:spacing w:after="0" w:line="240" w:lineRule="auto"/>
        <w:ind w:firstLine="709"/>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___________________________________________________________</w:t>
      </w:r>
    </w:p>
    <w:bookmarkEnd w:id="59"/>
    <w:p w14:paraId="5A8783C8" w14:textId="77777777" w:rsidR="002D3C06" w:rsidRPr="002D3C06" w:rsidRDefault="002D3C06" w:rsidP="002D3C06">
      <w:pPr>
        <w:widowControl w:val="0"/>
        <w:tabs>
          <w:tab w:val="left" w:leader="underscore" w:pos="2067"/>
          <w:tab w:val="left" w:leader="underscore" w:pos="2783"/>
        </w:tabs>
        <w:spacing w:after="0"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 xml:space="preserve">одобрена на 20__/20__ учебный год на заседании предметно-цикловой </w:t>
      </w:r>
    </w:p>
    <w:p w14:paraId="1BD7745D" w14:textId="77777777" w:rsidR="002D3C06" w:rsidRPr="002D3C06" w:rsidRDefault="002D3C06" w:rsidP="002D3C06">
      <w:pPr>
        <w:widowControl w:val="0"/>
        <w:tabs>
          <w:tab w:val="left" w:leader="underscore" w:pos="9210"/>
        </w:tabs>
        <w:spacing w:after="0"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комиссии</w:t>
      </w:r>
      <w:r w:rsidRPr="002D3C06">
        <w:rPr>
          <w:rFonts w:ascii="Times New Roman" w:eastAsia="SimSun" w:hAnsi="Times New Roman"/>
          <w:sz w:val="28"/>
          <w:szCs w:val="28"/>
          <w:lang w:eastAsia="ru-RU"/>
        </w:rPr>
        <w:tab/>
        <w:t>_</w:t>
      </w:r>
    </w:p>
    <w:p w14:paraId="3397CC0F" w14:textId="77777777" w:rsidR="002D3C06" w:rsidRPr="002D3C06" w:rsidRDefault="002D3C06" w:rsidP="002D3C06">
      <w:pPr>
        <w:widowControl w:val="0"/>
        <w:tabs>
          <w:tab w:val="left" w:leader="underscore" w:pos="2067"/>
          <w:tab w:val="left" w:leader="underscore" w:pos="2783"/>
          <w:tab w:val="left" w:leader="underscore" w:pos="5117"/>
        </w:tabs>
        <w:spacing w:after="328"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от</w:t>
      </w:r>
      <w:r w:rsidRPr="002D3C06">
        <w:rPr>
          <w:rFonts w:ascii="Times New Roman" w:eastAsia="SimSun" w:hAnsi="Times New Roman"/>
          <w:sz w:val="28"/>
          <w:szCs w:val="28"/>
          <w:lang w:eastAsia="ru-RU"/>
        </w:rPr>
        <w:tab/>
        <w:t>20</w:t>
      </w:r>
      <w:r w:rsidRPr="002D3C06">
        <w:rPr>
          <w:rFonts w:ascii="Times New Roman" w:eastAsia="SimSun" w:hAnsi="Times New Roman"/>
          <w:sz w:val="28"/>
          <w:szCs w:val="28"/>
          <w:lang w:eastAsia="ru-RU"/>
        </w:rPr>
        <w:tab/>
        <w:t>г., протокол №</w:t>
      </w:r>
      <w:r w:rsidRPr="002D3C06">
        <w:rPr>
          <w:rFonts w:ascii="Times New Roman" w:eastAsia="SimSun" w:hAnsi="Times New Roman"/>
          <w:sz w:val="28"/>
          <w:szCs w:val="28"/>
          <w:lang w:eastAsia="ru-RU"/>
        </w:rPr>
        <w:tab/>
      </w:r>
    </w:p>
    <w:p w14:paraId="617C1EBC" w14:textId="77777777" w:rsidR="002D3C06" w:rsidRPr="002D3C06" w:rsidRDefault="002D3C06" w:rsidP="002D3C06">
      <w:pPr>
        <w:widowControl w:val="0"/>
        <w:tabs>
          <w:tab w:val="left" w:leader="underscore" w:pos="8916"/>
        </w:tabs>
        <w:spacing w:after="0" w:line="310" w:lineRule="exact"/>
        <w:ind w:left="2680"/>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Председатель ПЦК</w:t>
      </w:r>
      <w:r w:rsidRPr="002D3C06">
        <w:rPr>
          <w:rFonts w:ascii="Times New Roman" w:eastAsia="SimSun" w:hAnsi="Times New Roman"/>
          <w:sz w:val="28"/>
          <w:szCs w:val="28"/>
          <w:lang w:eastAsia="ru-RU"/>
        </w:rPr>
        <w:tab/>
      </w:r>
    </w:p>
    <w:p w14:paraId="71B3F07B" w14:textId="77777777" w:rsidR="002D3C06" w:rsidRPr="002D3C06" w:rsidRDefault="002D3C06" w:rsidP="00FA0258">
      <w:pPr>
        <w:widowControl w:val="0"/>
        <w:spacing w:after="0" w:line="240" w:lineRule="auto"/>
        <w:jc w:val="both"/>
        <w:rPr>
          <w:rFonts w:ascii="Times New Roman" w:eastAsia="SimSun" w:hAnsi="Times New Roman"/>
          <w:sz w:val="28"/>
          <w:szCs w:val="28"/>
          <w:lang w:eastAsia="ru-RU"/>
        </w:rPr>
      </w:pPr>
    </w:p>
    <w:p w14:paraId="1F1D84E3" w14:textId="77777777" w:rsidR="002D3C06" w:rsidRPr="002D3C06" w:rsidRDefault="002D3C06" w:rsidP="002D3C06">
      <w:pPr>
        <w:widowControl w:val="0"/>
        <w:spacing w:after="0" w:line="240" w:lineRule="auto"/>
        <w:ind w:firstLine="709"/>
        <w:jc w:val="both"/>
        <w:rPr>
          <w:rFonts w:ascii="Times New Roman" w:eastAsia="SimSun" w:hAnsi="Times New Roman"/>
          <w:sz w:val="28"/>
          <w:szCs w:val="28"/>
          <w:lang w:eastAsia="ru-RU"/>
        </w:rPr>
      </w:pPr>
      <w:bookmarkStart w:id="61" w:name="_Hlk148579760"/>
      <w:r w:rsidRPr="002D3C06">
        <w:rPr>
          <w:rFonts w:ascii="Times New Roman" w:eastAsia="SimSun" w:hAnsi="Times New Roman"/>
          <w:sz w:val="28"/>
          <w:szCs w:val="28"/>
          <w:lang w:eastAsia="ru-RU"/>
        </w:rPr>
        <w:t>Рабочая программа:</w:t>
      </w:r>
      <w:bookmarkEnd w:id="61"/>
      <w:r w:rsidRPr="002D3C06">
        <w:rPr>
          <w:rFonts w:ascii="Times New Roman" w:eastAsia="SimSun" w:hAnsi="Times New Roman"/>
          <w:sz w:val="28"/>
          <w:szCs w:val="28"/>
          <w:lang w:eastAsia="ru-RU"/>
        </w:rPr>
        <w:t xml:space="preserve"> __________________________________________</w:t>
      </w:r>
    </w:p>
    <w:p w14:paraId="4A7FC903" w14:textId="77777777" w:rsidR="002D3C06" w:rsidRPr="002D3C06" w:rsidRDefault="002D3C06" w:rsidP="002D3C06">
      <w:pPr>
        <w:widowControl w:val="0"/>
        <w:spacing w:after="0" w:line="240" w:lineRule="auto"/>
        <w:ind w:firstLine="709"/>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___________________________________________________________</w:t>
      </w:r>
    </w:p>
    <w:p w14:paraId="234F5C0C" w14:textId="77777777" w:rsidR="002D3C06" w:rsidRPr="002D3C06" w:rsidRDefault="002D3C06" w:rsidP="002D3C06">
      <w:pPr>
        <w:widowControl w:val="0"/>
        <w:tabs>
          <w:tab w:val="left" w:leader="underscore" w:pos="2067"/>
          <w:tab w:val="left" w:leader="underscore" w:pos="2783"/>
        </w:tabs>
        <w:spacing w:after="0"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 xml:space="preserve">одобрена на 20__/20__ учебный год на заседании предметно-цикловой </w:t>
      </w:r>
    </w:p>
    <w:p w14:paraId="368AF7AD" w14:textId="77777777" w:rsidR="002D3C06" w:rsidRPr="002D3C06" w:rsidRDefault="002D3C06" w:rsidP="002D3C06">
      <w:pPr>
        <w:widowControl w:val="0"/>
        <w:tabs>
          <w:tab w:val="left" w:leader="underscore" w:pos="9210"/>
        </w:tabs>
        <w:spacing w:after="0"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комиссии</w:t>
      </w:r>
      <w:r w:rsidRPr="002D3C06">
        <w:rPr>
          <w:rFonts w:ascii="Times New Roman" w:eastAsia="SimSun" w:hAnsi="Times New Roman"/>
          <w:sz w:val="28"/>
          <w:szCs w:val="28"/>
          <w:lang w:eastAsia="ru-RU"/>
        </w:rPr>
        <w:tab/>
        <w:t>_</w:t>
      </w:r>
    </w:p>
    <w:p w14:paraId="0C4C6DFC" w14:textId="77777777" w:rsidR="002D3C06" w:rsidRPr="002D3C06" w:rsidRDefault="002D3C06" w:rsidP="002D3C06">
      <w:pPr>
        <w:widowControl w:val="0"/>
        <w:tabs>
          <w:tab w:val="left" w:leader="underscore" w:pos="2067"/>
          <w:tab w:val="left" w:leader="underscore" w:pos="2783"/>
          <w:tab w:val="left" w:leader="underscore" w:pos="5117"/>
        </w:tabs>
        <w:spacing w:after="328"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от</w:t>
      </w:r>
      <w:r w:rsidRPr="002D3C06">
        <w:rPr>
          <w:rFonts w:ascii="Times New Roman" w:eastAsia="SimSun" w:hAnsi="Times New Roman"/>
          <w:sz w:val="28"/>
          <w:szCs w:val="28"/>
          <w:lang w:eastAsia="ru-RU"/>
        </w:rPr>
        <w:tab/>
        <w:t>20</w:t>
      </w:r>
      <w:r w:rsidRPr="002D3C06">
        <w:rPr>
          <w:rFonts w:ascii="Times New Roman" w:eastAsia="SimSun" w:hAnsi="Times New Roman"/>
          <w:sz w:val="28"/>
          <w:szCs w:val="28"/>
          <w:lang w:eastAsia="ru-RU"/>
        </w:rPr>
        <w:tab/>
        <w:t>г., протокол №</w:t>
      </w:r>
      <w:r w:rsidRPr="002D3C06">
        <w:rPr>
          <w:rFonts w:ascii="Times New Roman" w:eastAsia="SimSun" w:hAnsi="Times New Roman"/>
          <w:sz w:val="28"/>
          <w:szCs w:val="28"/>
          <w:lang w:eastAsia="ru-RU"/>
        </w:rPr>
        <w:tab/>
      </w:r>
    </w:p>
    <w:p w14:paraId="6B24109F" w14:textId="77777777" w:rsidR="002D3C06" w:rsidRPr="002D3C06" w:rsidRDefault="002D3C06" w:rsidP="002D3C06">
      <w:pPr>
        <w:widowControl w:val="0"/>
        <w:tabs>
          <w:tab w:val="left" w:leader="underscore" w:pos="8916"/>
        </w:tabs>
        <w:spacing w:after="0" w:line="310" w:lineRule="exact"/>
        <w:ind w:left="2680"/>
        <w:jc w:val="both"/>
        <w:rPr>
          <w:rFonts w:ascii="Times New Roman" w:eastAsia="SimSun" w:hAnsi="Times New Roman"/>
          <w:sz w:val="28"/>
          <w:szCs w:val="28"/>
          <w:lang w:eastAsia="ru-RU"/>
        </w:rPr>
      </w:pPr>
      <w:bookmarkStart w:id="62" w:name="_Hlk148579712"/>
      <w:r w:rsidRPr="002D3C06">
        <w:rPr>
          <w:rFonts w:ascii="Times New Roman" w:eastAsia="SimSun" w:hAnsi="Times New Roman"/>
          <w:sz w:val="28"/>
          <w:szCs w:val="28"/>
          <w:lang w:eastAsia="ru-RU"/>
        </w:rPr>
        <w:t>Председатель ПЦК</w:t>
      </w:r>
      <w:r w:rsidRPr="002D3C06">
        <w:rPr>
          <w:rFonts w:ascii="Times New Roman" w:eastAsia="SimSun" w:hAnsi="Times New Roman"/>
          <w:sz w:val="28"/>
          <w:szCs w:val="28"/>
          <w:lang w:eastAsia="ru-RU"/>
        </w:rPr>
        <w:tab/>
      </w:r>
    </w:p>
    <w:p w14:paraId="619E86D1" w14:textId="77777777" w:rsidR="002D3C06" w:rsidRPr="002D3C06" w:rsidRDefault="002D3C06" w:rsidP="002D3C06">
      <w:pPr>
        <w:widowControl w:val="0"/>
        <w:tabs>
          <w:tab w:val="left" w:pos="7266"/>
        </w:tabs>
        <w:spacing w:after="600" w:line="210" w:lineRule="exact"/>
        <w:ind w:left="5320"/>
        <w:jc w:val="both"/>
        <w:rPr>
          <w:rFonts w:ascii="Times New Roman" w:eastAsia="SimSun" w:hAnsi="Times New Roman"/>
          <w:sz w:val="19"/>
          <w:szCs w:val="19"/>
          <w:lang w:eastAsia="ru-RU"/>
        </w:rPr>
      </w:pPr>
      <w:bookmarkStart w:id="63" w:name="_Hlk148579644"/>
      <w:r w:rsidRPr="002D3C06">
        <w:rPr>
          <w:rFonts w:ascii="Times New Roman" w:eastAsia="SimSun" w:hAnsi="Times New Roman"/>
          <w:sz w:val="19"/>
          <w:szCs w:val="19"/>
          <w:lang w:eastAsia="ru-RU"/>
        </w:rPr>
        <w:t>(подпись)(Инициалы и фамилия</w:t>
      </w:r>
      <w:r>
        <w:rPr>
          <w:rFonts w:ascii="Times New Roman" w:eastAsia="SimSun" w:hAnsi="Times New Roman"/>
          <w:sz w:val="19"/>
          <w:szCs w:val="19"/>
          <w:lang w:eastAsia="ru-RU"/>
        </w:rPr>
        <w:t>)</w:t>
      </w:r>
    </w:p>
    <w:bookmarkEnd w:id="62"/>
    <w:bookmarkEnd w:id="63"/>
    <w:p w14:paraId="19A6DEDD" w14:textId="77777777" w:rsidR="002D3C06" w:rsidRPr="002D3C06" w:rsidRDefault="002D3C06" w:rsidP="00FA0258">
      <w:pPr>
        <w:widowControl w:val="0"/>
        <w:spacing w:after="0" w:line="240" w:lineRule="auto"/>
        <w:ind w:left="567"/>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Рабочая программа: __________________________________________</w:t>
      </w:r>
    </w:p>
    <w:p w14:paraId="31C07D15" w14:textId="77777777" w:rsidR="002D3C06" w:rsidRPr="002D3C06" w:rsidRDefault="002D3C06" w:rsidP="002D3C06">
      <w:pPr>
        <w:widowControl w:val="0"/>
        <w:spacing w:after="0" w:line="240" w:lineRule="auto"/>
        <w:ind w:firstLine="709"/>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___________________________________________________________</w:t>
      </w:r>
    </w:p>
    <w:p w14:paraId="408B5C54" w14:textId="77777777" w:rsidR="002D3C06" w:rsidRPr="002D3C06" w:rsidRDefault="002D3C06" w:rsidP="002D3C06">
      <w:pPr>
        <w:widowControl w:val="0"/>
        <w:tabs>
          <w:tab w:val="left" w:leader="underscore" w:pos="2067"/>
          <w:tab w:val="left" w:leader="underscore" w:pos="2783"/>
        </w:tabs>
        <w:spacing w:after="0"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 xml:space="preserve">одобрена на 20__/20__ учебный год на заседании предметно-цикловой </w:t>
      </w:r>
    </w:p>
    <w:p w14:paraId="3D61EA38" w14:textId="77777777" w:rsidR="002D3C06" w:rsidRPr="002D3C06" w:rsidRDefault="002D3C06" w:rsidP="002D3C06">
      <w:pPr>
        <w:widowControl w:val="0"/>
        <w:tabs>
          <w:tab w:val="left" w:leader="underscore" w:pos="9210"/>
        </w:tabs>
        <w:spacing w:after="0"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комиссии</w:t>
      </w:r>
      <w:r w:rsidRPr="002D3C06">
        <w:rPr>
          <w:rFonts w:ascii="Times New Roman" w:eastAsia="SimSun" w:hAnsi="Times New Roman"/>
          <w:sz w:val="28"/>
          <w:szCs w:val="28"/>
          <w:lang w:eastAsia="ru-RU"/>
        </w:rPr>
        <w:tab/>
        <w:t>_</w:t>
      </w:r>
    </w:p>
    <w:p w14:paraId="706328CD" w14:textId="77777777" w:rsidR="002D3C06" w:rsidRPr="002D3C06" w:rsidRDefault="002D3C06" w:rsidP="002D3C06">
      <w:pPr>
        <w:widowControl w:val="0"/>
        <w:tabs>
          <w:tab w:val="left" w:leader="underscore" w:pos="2067"/>
          <w:tab w:val="left" w:leader="underscore" w:pos="2783"/>
          <w:tab w:val="left" w:leader="underscore" w:pos="5117"/>
        </w:tabs>
        <w:spacing w:after="328"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от</w:t>
      </w:r>
      <w:r w:rsidRPr="002D3C06">
        <w:rPr>
          <w:rFonts w:ascii="Times New Roman" w:eastAsia="SimSun" w:hAnsi="Times New Roman"/>
          <w:sz w:val="28"/>
          <w:szCs w:val="28"/>
          <w:lang w:eastAsia="ru-RU"/>
        </w:rPr>
        <w:tab/>
        <w:t>20</w:t>
      </w:r>
      <w:r w:rsidRPr="002D3C06">
        <w:rPr>
          <w:rFonts w:ascii="Times New Roman" w:eastAsia="SimSun" w:hAnsi="Times New Roman"/>
          <w:sz w:val="28"/>
          <w:szCs w:val="28"/>
          <w:lang w:eastAsia="ru-RU"/>
        </w:rPr>
        <w:tab/>
        <w:t>г., протокол №</w:t>
      </w:r>
      <w:r w:rsidRPr="002D3C06">
        <w:rPr>
          <w:rFonts w:ascii="Times New Roman" w:eastAsia="SimSun" w:hAnsi="Times New Roman"/>
          <w:sz w:val="28"/>
          <w:szCs w:val="28"/>
          <w:lang w:eastAsia="ru-RU"/>
        </w:rPr>
        <w:tab/>
      </w:r>
    </w:p>
    <w:p w14:paraId="27214519" w14:textId="77777777" w:rsidR="002D3C06" w:rsidRPr="002D3C06" w:rsidRDefault="002D3C06" w:rsidP="002D3C06">
      <w:pPr>
        <w:widowControl w:val="0"/>
        <w:tabs>
          <w:tab w:val="left" w:leader="underscore" w:pos="8916"/>
        </w:tabs>
        <w:spacing w:after="0" w:line="310" w:lineRule="exact"/>
        <w:ind w:left="2680"/>
        <w:jc w:val="both"/>
        <w:rPr>
          <w:rFonts w:ascii="Times New Roman" w:eastAsia="SimSun" w:hAnsi="Times New Roman"/>
          <w:sz w:val="28"/>
          <w:szCs w:val="28"/>
          <w:lang w:eastAsia="ru-RU"/>
        </w:rPr>
      </w:pPr>
      <w:bookmarkStart w:id="64" w:name="_Hlk148579495"/>
      <w:r w:rsidRPr="002D3C06">
        <w:rPr>
          <w:rFonts w:ascii="Times New Roman" w:eastAsia="SimSun" w:hAnsi="Times New Roman"/>
          <w:sz w:val="28"/>
          <w:szCs w:val="28"/>
          <w:lang w:eastAsia="ru-RU"/>
        </w:rPr>
        <w:t>Председатель ПЦК</w:t>
      </w:r>
      <w:r w:rsidRPr="002D3C06">
        <w:rPr>
          <w:rFonts w:ascii="Times New Roman" w:eastAsia="SimSun" w:hAnsi="Times New Roman"/>
          <w:sz w:val="28"/>
          <w:szCs w:val="28"/>
          <w:lang w:eastAsia="ru-RU"/>
        </w:rPr>
        <w:tab/>
      </w:r>
    </w:p>
    <w:bookmarkEnd w:id="64"/>
    <w:p w14:paraId="4264970A" w14:textId="77777777" w:rsidR="00FA0258" w:rsidRDefault="00FA0258" w:rsidP="002D3C06">
      <w:pPr>
        <w:widowControl w:val="0"/>
        <w:spacing w:after="0" w:line="240" w:lineRule="auto"/>
        <w:ind w:firstLine="709"/>
        <w:jc w:val="both"/>
        <w:rPr>
          <w:rFonts w:ascii="Times New Roman" w:eastAsia="SimSun" w:hAnsi="Times New Roman"/>
          <w:sz w:val="28"/>
          <w:szCs w:val="28"/>
          <w:lang w:eastAsia="ru-RU"/>
        </w:rPr>
      </w:pPr>
    </w:p>
    <w:p w14:paraId="28033500" w14:textId="77777777" w:rsidR="002D3C06" w:rsidRPr="002D3C06" w:rsidRDefault="002D3C06" w:rsidP="002D3C06">
      <w:pPr>
        <w:widowControl w:val="0"/>
        <w:spacing w:after="0" w:line="240" w:lineRule="auto"/>
        <w:ind w:firstLine="709"/>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Рабочая программа: __________________________________________</w:t>
      </w:r>
    </w:p>
    <w:p w14:paraId="1E14F6BA" w14:textId="77777777" w:rsidR="002D3C06" w:rsidRPr="002D3C06" w:rsidRDefault="002D3C06" w:rsidP="002D3C06">
      <w:pPr>
        <w:widowControl w:val="0"/>
        <w:spacing w:after="0" w:line="240" w:lineRule="auto"/>
        <w:ind w:firstLine="709"/>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___________________________________________________________</w:t>
      </w:r>
    </w:p>
    <w:p w14:paraId="2549FA1D" w14:textId="77777777" w:rsidR="002D3C06" w:rsidRPr="002D3C06" w:rsidRDefault="002D3C06" w:rsidP="002D3C06">
      <w:pPr>
        <w:widowControl w:val="0"/>
        <w:tabs>
          <w:tab w:val="left" w:leader="underscore" w:pos="2067"/>
          <w:tab w:val="left" w:leader="underscore" w:pos="2783"/>
        </w:tabs>
        <w:spacing w:after="0"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 xml:space="preserve">одобрена на 20__/20__  учебный год на заседании предметно-цикловой </w:t>
      </w:r>
    </w:p>
    <w:p w14:paraId="220CFB63" w14:textId="77777777" w:rsidR="002D3C06" w:rsidRPr="002D3C06" w:rsidRDefault="002D3C06" w:rsidP="002D3C06">
      <w:pPr>
        <w:widowControl w:val="0"/>
        <w:tabs>
          <w:tab w:val="left" w:leader="underscore" w:pos="9210"/>
        </w:tabs>
        <w:spacing w:after="0"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комиссии</w:t>
      </w:r>
      <w:r w:rsidRPr="002D3C06">
        <w:rPr>
          <w:rFonts w:ascii="Times New Roman" w:eastAsia="SimSun" w:hAnsi="Times New Roman"/>
          <w:sz w:val="28"/>
          <w:szCs w:val="28"/>
          <w:lang w:eastAsia="ru-RU"/>
        </w:rPr>
        <w:tab/>
        <w:t>_</w:t>
      </w:r>
    </w:p>
    <w:p w14:paraId="6714B810" w14:textId="77777777" w:rsidR="002D3C06" w:rsidRPr="002D3C06" w:rsidRDefault="002D3C06" w:rsidP="002D3C06">
      <w:pPr>
        <w:widowControl w:val="0"/>
        <w:tabs>
          <w:tab w:val="left" w:leader="underscore" w:pos="2067"/>
          <w:tab w:val="left" w:leader="underscore" w:pos="2783"/>
          <w:tab w:val="left" w:leader="underscore" w:pos="5117"/>
        </w:tabs>
        <w:spacing w:after="328" w:line="320" w:lineRule="exact"/>
        <w:jc w:val="both"/>
        <w:rPr>
          <w:rFonts w:ascii="Times New Roman" w:eastAsia="SimSun" w:hAnsi="Times New Roman"/>
          <w:sz w:val="28"/>
          <w:szCs w:val="28"/>
          <w:lang w:eastAsia="ru-RU"/>
        </w:rPr>
      </w:pPr>
      <w:r w:rsidRPr="002D3C06">
        <w:rPr>
          <w:rFonts w:ascii="Times New Roman" w:eastAsia="SimSun" w:hAnsi="Times New Roman"/>
          <w:sz w:val="28"/>
          <w:szCs w:val="28"/>
          <w:lang w:eastAsia="ru-RU"/>
        </w:rPr>
        <w:t>от</w:t>
      </w:r>
      <w:r w:rsidRPr="002D3C06">
        <w:rPr>
          <w:rFonts w:ascii="Times New Roman" w:eastAsia="SimSun" w:hAnsi="Times New Roman"/>
          <w:sz w:val="28"/>
          <w:szCs w:val="28"/>
          <w:lang w:eastAsia="ru-RU"/>
        </w:rPr>
        <w:tab/>
        <w:t>20</w:t>
      </w:r>
      <w:r w:rsidRPr="002D3C06">
        <w:rPr>
          <w:rFonts w:ascii="Times New Roman" w:eastAsia="SimSun" w:hAnsi="Times New Roman"/>
          <w:sz w:val="28"/>
          <w:szCs w:val="28"/>
          <w:lang w:eastAsia="ru-RU"/>
        </w:rPr>
        <w:tab/>
        <w:t>г., протокол №</w:t>
      </w:r>
      <w:r w:rsidRPr="002D3C06">
        <w:rPr>
          <w:rFonts w:ascii="Times New Roman" w:eastAsia="SimSun" w:hAnsi="Times New Roman"/>
          <w:sz w:val="28"/>
          <w:szCs w:val="28"/>
          <w:lang w:eastAsia="ru-RU"/>
        </w:rPr>
        <w:tab/>
      </w:r>
    </w:p>
    <w:p w14:paraId="20E6395F" w14:textId="77777777" w:rsidR="00FA0258" w:rsidRPr="002D3C06" w:rsidRDefault="00FA0258" w:rsidP="00FA0258">
      <w:pPr>
        <w:widowControl w:val="0"/>
        <w:tabs>
          <w:tab w:val="left" w:leader="underscore" w:pos="8916"/>
        </w:tabs>
        <w:spacing w:after="0" w:line="310" w:lineRule="exact"/>
        <w:ind w:left="2680"/>
        <w:jc w:val="both"/>
        <w:rPr>
          <w:rFonts w:ascii="Times New Roman" w:eastAsia="SimSun" w:hAnsi="Times New Roman"/>
          <w:sz w:val="28"/>
          <w:szCs w:val="28"/>
          <w:lang w:eastAsia="ru-RU"/>
        </w:rPr>
      </w:pPr>
      <w:bookmarkStart w:id="65" w:name="_Hlk148579855"/>
      <w:r w:rsidRPr="002D3C06">
        <w:rPr>
          <w:rFonts w:ascii="Times New Roman" w:eastAsia="SimSun" w:hAnsi="Times New Roman"/>
          <w:sz w:val="28"/>
          <w:szCs w:val="28"/>
          <w:lang w:eastAsia="ru-RU"/>
        </w:rPr>
        <w:t>Председатель ПЦК</w:t>
      </w:r>
      <w:r w:rsidRPr="002D3C06">
        <w:rPr>
          <w:rFonts w:ascii="Times New Roman" w:eastAsia="SimSun" w:hAnsi="Times New Roman"/>
          <w:sz w:val="28"/>
          <w:szCs w:val="28"/>
          <w:lang w:eastAsia="ru-RU"/>
        </w:rPr>
        <w:tab/>
      </w:r>
    </w:p>
    <w:p w14:paraId="525B7289" w14:textId="77777777" w:rsidR="00786277" w:rsidRDefault="00786277" w:rsidP="00FA0258">
      <w:pPr>
        <w:widowControl w:val="0"/>
        <w:tabs>
          <w:tab w:val="left" w:pos="7266"/>
        </w:tabs>
        <w:spacing w:after="600" w:line="210" w:lineRule="exact"/>
        <w:ind w:left="5320"/>
        <w:jc w:val="both"/>
        <w:rPr>
          <w:rFonts w:ascii="Times New Roman" w:eastAsia="SimSun" w:hAnsi="Times New Roman"/>
          <w:sz w:val="19"/>
          <w:szCs w:val="19"/>
          <w:lang w:eastAsia="ru-RU"/>
        </w:rPr>
      </w:pPr>
    </w:p>
    <w:p w14:paraId="2464BF92" w14:textId="77777777" w:rsidR="00786277" w:rsidRDefault="00786277" w:rsidP="00FA0258">
      <w:pPr>
        <w:widowControl w:val="0"/>
        <w:tabs>
          <w:tab w:val="left" w:pos="7266"/>
        </w:tabs>
        <w:spacing w:after="600" w:line="210" w:lineRule="exact"/>
        <w:ind w:left="5320"/>
        <w:jc w:val="both"/>
        <w:rPr>
          <w:rFonts w:ascii="Times New Roman" w:eastAsia="SimSun" w:hAnsi="Times New Roman"/>
          <w:sz w:val="19"/>
          <w:szCs w:val="19"/>
          <w:lang w:eastAsia="ru-RU"/>
        </w:rPr>
      </w:pPr>
    </w:p>
    <w:p w14:paraId="3B33B925" w14:textId="1945C35E" w:rsidR="002D3C06" w:rsidRPr="002D3C06" w:rsidRDefault="00FA0258" w:rsidP="00FA0258">
      <w:pPr>
        <w:widowControl w:val="0"/>
        <w:tabs>
          <w:tab w:val="left" w:pos="7266"/>
        </w:tabs>
        <w:spacing w:after="600" w:line="210" w:lineRule="exact"/>
        <w:ind w:left="5320"/>
        <w:jc w:val="both"/>
        <w:rPr>
          <w:rFonts w:ascii="Times New Roman" w:eastAsia="SimSun" w:hAnsi="Times New Roman"/>
          <w:sz w:val="19"/>
          <w:szCs w:val="19"/>
          <w:lang w:eastAsia="ru-RU"/>
        </w:rPr>
      </w:pPr>
      <w:r w:rsidRPr="002D3C06">
        <w:rPr>
          <w:rFonts w:ascii="Times New Roman" w:eastAsia="SimSun" w:hAnsi="Times New Roman"/>
          <w:sz w:val="19"/>
          <w:szCs w:val="19"/>
          <w:lang w:eastAsia="ru-RU"/>
        </w:rPr>
        <w:t>(подпись)(Инициалы и фамилия</w:t>
      </w:r>
      <w:r>
        <w:rPr>
          <w:rFonts w:ascii="Times New Roman" w:eastAsia="SimSun" w:hAnsi="Times New Roman"/>
          <w:sz w:val="19"/>
          <w:szCs w:val="19"/>
          <w:lang w:eastAsia="ru-RU"/>
        </w:rPr>
        <w:t>)</w:t>
      </w:r>
      <w:bookmarkEnd w:id="65"/>
    </w:p>
    <w:p w14:paraId="4A528CCB" w14:textId="77777777" w:rsidR="002D3C06" w:rsidRPr="002D3C06" w:rsidRDefault="002D3C06" w:rsidP="002D3C06">
      <w:pPr>
        <w:autoSpaceDN w:val="0"/>
        <w:spacing w:after="0" w:line="240" w:lineRule="auto"/>
        <w:jc w:val="center"/>
        <w:outlineLvl w:val="0"/>
        <w:rPr>
          <w:rFonts w:ascii="Times New Roman" w:eastAsia="Times New Roman" w:hAnsi="Times New Roman"/>
          <w:b/>
          <w:sz w:val="28"/>
          <w:szCs w:val="28"/>
          <w:lang w:eastAsia="ru-RU"/>
        </w:rPr>
      </w:pPr>
      <w:bookmarkStart w:id="66" w:name="_Toc147833635"/>
      <w:bookmarkStart w:id="67" w:name="_Toc144484195"/>
      <w:bookmarkStart w:id="68" w:name="_Toc32152435"/>
      <w:bookmarkStart w:id="69" w:name="_Toc22990944"/>
      <w:bookmarkStart w:id="70" w:name="_Toc22988032"/>
      <w:bookmarkStart w:id="71" w:name="_Toc148356174"/>
      <w:bookmarkStart w:id="72" w:name="_Toc148358916"/>
      <w:bookmarkStart w:id="73" w:name="_Toc148562371"/>
      <w:bookmarkStart w:id="74" w:name="_Toc148581763"/>
      <w:bookmarkStart w:id="75" w:name="_Hlk148366382"/>
      <w:bookmarkEnd w:id="56"/>
      <w:r w:rsidRPr="002D3C06">
        <w:rPr>
          <w:rFonts w:ascii="Times New Roman" w:eastAsia="Times New Roman" w:hAnsi="Times New Roman"/>
          <w:b/>
          <w:sz w:val="28"/>
          <w:szCs w:val="28"/>
          <w:lang w:eastAsia="ru-RU"/>
        </w:rPr>
        <w:t>1</w:t>
      </w:r>
      <w:r w:rsidR="007B6BD0">
        <w:rPr>
          <w:rFonts w:ascii="Times New Roman" w:eastAsia="Times New Roman" w:hAnsi="Times New Roman"/>
          <w:b/>
          <w:sz w:val="28"/>
          <w:szCs w:val="28"/>
          <w:lang w:eastAsia="ru-RU"/>
        </w:rPr>
        <w:t>3</w:t>
      </w:r>
      <w:r w:rsidRPr="002D3C06">
        <w:rPr>
          <w:rFonts w:ascii="Times New Roman" w:eastAsia="Times New Roman" w:hAnsi="Times New Roman"/>
          <w:b/>
          <w:sz w:val="28"/>
          <w:szCs w:val="28"/>
          <w:lang w:eastAsia="ru-RU"/>
        </w:rPr>
        <w:t>. ЛИСТ РЕГИСТРАЦИИ ИЗМЕНЕНИЙ, ВНЕСЕННЫХ В РАБОЧУЮ ПРОГРАММУ</w:t>
      </w:r>
      <w:bookmarkEnd w:id="66"/>
      <w:bookmarkEnd w:id="67"/>
      <w:bookmarkEnd w:id="68"/>
      <w:bookmarkEnd w:id="69"/>
      <w:bookmarkEnd w:id="70"/>
      <w:bookmarkEnd w:id="71"/>
      <w:bookmarkEnd w:id="72"/>
      <w:bookmarkEnd w:id="73"/>
      <w:bookmarkEnd w:id="74"/>
    </w:p>
    <w:p w14:paraId="5BF0251B" w14:textId="77777777" w:rsidR="002D3C06" w:rsidRPr="002D3C06" w:rsidRDefault="002D3C06" w:rsidP="002D3C06">
      <w:pPr>
        <w:autoSpaceDN w:val="0"/>
        <w:spacing w:after="0" w:line="240" w:lineRule="auto"/>
        <w:jc w:val="center"/>
        <w:outlineLvl w:val="0"/>
        <w:rPr>
          <w:rFonts w:ascii="Times New Roman" w:eastAsia="Times New Roman" w:hAnsi="Times New Roman"/>
          <w:b/>
          <w:sz w:val="28"/>
          <w:szCs w:val="28"/>
          <w:lang w:eastAsia="ru-RU"/>
        </w:rPr>
      </w:pPr>
    </w:p>
    <w:tbl>
      <w:tblPr>
        <w:tblpPr w:leftFromText="180" w:rightFromText="180" w:vertAnchor="text" w:horzAnchor="margin" w:tblpX="-862" w:tblpY="164"/>
        <w:tblW w:w="10632" w:type="dxa"/>
        <w:tblLayout w:type="fixed"/>
        <w:tblLook w:val="04A0" w:firstRow="1" w:lastRow="0" w:firstColumn="1" w:lastColumn="0" w:noHBand="0" w:noVBand="1"/>
      </w:tblPr>
      <w:tblGrid>
        <w:gridCol w:w="1555"/>
        <w:gridCol w:w="2551"/>
        <w:gridCol w:w="2693"/>
        <w:gridCol w:w="1843"/>
        <w:gridCol w:w="1990"/>
      </w:tblGrid>
      <w:tr w:rsidR="002D3C06" w:rsidRPr="002D3C06" w14:paraId="17E0F819" w14:textId="77777777" w:rsidTr="003071A0">
        <w:tc>
          <w:tcPr>
            <w:tcW w:w="1555" w:type="dxa"/>
            <w:tcBorders>
              <w:top w:val="single" w:sz="4" w:space="0" w:color="000000"/>
              <w:left w:val="single" w:sz="4" w:space="0" w:color="000000"/>
              <w:bottom w:val="single" w:sz="4" w:space="0" w:color="000000"/>
              <w:right w:val="nil"/>
            </w:tcBorders>
            <w:vAlign w:val="center"/>
            <w:hideMark/>
          </w:tcPr>
          <w:bookmarkEnd w:id="75"/>
          <w:p w14:paraId="26CC6316" w14:textId="77777777" w:rsidR="002D3C06" w:rsidRPr="002D3C06" w:rsidRDefault="002D3C06" w:rsidP="002D3C06">
            <w:pPr>
              <w:autoSpaceDN w:val="0"/>
              <w:spacing w:after="0" w:line="240" w:lineRule="auto"/>
              <w:jc w:val="center"/>
              <w:rPr>
                <w:rFonts w:ascii="Times New Roman" w:eastAsia="Times New Roman" w:hAnsi="Times New Roman"/>
                <w:b/>
                <w:sz w:val="24"/>
                <w:szCs w:val="24"/>
                <w:lang w:eastAsia="ru-RU"/>
              </w:rPr>
            </w:pPr>
            <w:r w:rsidRPr="002D3C06">
              <w:rPr>
                <w:rFonts w:ascii="Times New Roman" w:eastAsia="Times New Roman" w:hAnsi="Times New Roman"/>
                <w:b/>
                <w:sz w:val="24"/>
                <w:szCs w:val="24"/>
                <w:lang w:eastAsia="ru-RU"/>
              </w:rPr>
              <w:t>Номер изменения</w:t>
            </w:r>
          </w:p>
        </w:tc>
        <w:tc>
          <w:tcPr>
            <w:tcW w:w="2551" w:type="dxa"/>
            <w:tcBorders>
              <w:top w:val="single" w:sz="4" w:space="0" w:color="000000"/>
              <w:left w:val="single" w:sz="4" w:space="0" w:color="000000"/>
              <w:bottom w:val="single" w:sz="4" w:space="0" w:color="000000"/>
              <w:right w:val="nil"/>
            </w:tcBorders>
            <w:vAlign w:val="center"/>
            <w:hideMark/>
          </w:tcPr>
          <w:p w14:paraId="0A021A83" w14:textId="77777777" w:rsidR="002D3C06" w:rsidRPr="002D3C06" w:rsidRDefault="002D3C06" w:rsidP="002D3C06">
            <w:pPr>
              <w:autoSpaceDN w:val="0"/>
              <w:spacing w:after="0" w:line="240" w:lineRule="auto"/>
              <w:jc w:val="center"/>
              <w:rPr>
                <w:rFonts w:ascii="Times New Roman" w:eastAsia="Times New Roman" w:hAnsi="Times New Roman"/>
                <w:b/>
                <w:sz w:val="24"/>
                <w:szCs w:val="24"/>
                <w:lang w:eastAsia="ru-RU"/>
              </w:rPr>
            </w:pPr>
            <w:r w:rsidRPr="002D3C06">
              <w:rPr>
                <w:rFonts w:ascii="Times New Roman" w:eastAsia="Times New Roman" w:hAnsi="Times New Roman"/>
                <w:b/>
                <w:sz w:val="24"/>
                <w:szCs w:val="24"/>
                <w:lang w:eastAsia="ru-RU"/>
              </w:rPr>
              <w:t>Номер листа</w:t>
            </w:r>
          </w:p>
        </w:tc>
        <w:tc>
          <w:tcPr>
            <w:tcW w:w="2693" w:type="dxa"/>
            <w:tcBorders>
              <w:top w:val="single" w:sz="4" w:space="0" w:color="000000"/>
              <w:left w:val="single" w:sz="4" w:space="0" w:color="000000"/>
              <w:bottom w:val="single" w:sz="4" w:space="0" w:color="000000"/>
              <w:right w:val="nil"/>
            </w:tcBorders>
            <w:vAlign w:val="center"/>
            <w:hideMark/>
          </w:tcPr>
          <w:p w14:paraId="0DBFCD10" w14:textId="77777777" w:rsidR="002D3C06" w:rsidRPr="002D3C06" w:rsidRDefault="002D3C06" w:rsidP="002D3C06">
            <w:pPr>
              <w:autoSpaceDN w:val="0"/>
              <w:spacing w:after="0" w:line="240" w:lineRule="auto"/>
              <w:jc w:val="center"/>
              <w:rPr>
                <w:rFonts w:ascii="Times New Roman" w:eastAsia="Times New Roman" w:hAnsi="Times New Roman"/>
                <w:b/>
                <w:sz w:val="24"/>
                <w:szCs w:val="24"/>
                <w:lang w:eastAsia="ru-RU"/>
              </w:rPr>
            </w:pPr>
            <w:r w:rsidRPr="002D3C06">
              <w:rPr>
                <w:rFonts w:ascii="Times New Roman" w:eastAsia="Times New Roman" w:hAnsi="Times New Roman"/>
                <w:b/>
                <w:sz w:val="24"/>
                <w:szCs w:val="24"/>
                <w:lang w:eastAsia="ru-RU"/>
              </w:rPr>
              <w:t>Дата внесения изменения</w:t>
            </w:r>
          </w:p>
        </w:tc>
        <w:tc>
          <w:tcPr>
            <w:tcW w:w="1843" w:type="dxa"/>
            <w:tcBorders>
              <w:top w:val="single" w:sz="4" w:space="0" w:color="000000"/>
              <w:left w:val="single" w:sz="4" w:space="0" w:color="000000"/>
              <w:bottom w:val="single" w:sz="4" w:space="0" w:color="000000"/>
              <w:right w:val="nil"/>
            </w:tcBorders>
            <w:vAlign w:val="center"/>
            <w:hideMark/>
          </w:tcPr>
          <w:p w14:paraId="122A9E81" w14:textId="77777777" w:rsidR="002D3C06" w:rsidRPr="002D3C06" w:rsidRDefault="002D3C06" w:rsidP="002D3C06">
            <w:pPr>
              <w:autoSpaceDN w:val="0"/>
              <w:spacing w:after="0" w:line="240" w:lineRule="auto"/>
              <w:ind w:left="-57" w:right="-57"/>
              <w:jc w:val="center"/>
              <w:rPr>
                <w:rFonts w:ascii="Times New Roman" w:eastAsia="Times New Roman" w:hAnsi="Times New Roman"/>
                <w:b/>
                <w:sz w:val="24"/>
                <w:szCs w:val="24"/>
                <w:lang w:eastAsia="ru-RU"/>
              </w:rPr>
            </w:pPr>
            <w:r w:rsidRPr="002D3C06">
              <w:rPr>
                <w:rFonts w:ascii="Times New Roman" w:eastAsia="Times New Roman" w:hAnsi="Times New Roman"/>
                <w:b/>
                <w:sz w:val="24"/>
                <w:szCs w:val="24"/>
                <w:lang w:eastAsia="ru-RU"/>
              </w:rPr>
              <w:t>ФИО ответственного за внесение изменения</w:t>
            </w:r>
          </w:p>
        </w:tc>
        <w:tc>
          <w:tcPr>
            <w:tcW w:w="1990" w:type="dxa"/>
            <w:tcBorders>
              <w:top w:val="single" w:sz="4" w:space="0" w:color="000000"/>
              <w:left w:val="single" w:sz="4" w:space="0" w:color="000000"/>
              <w:bottom w:val="single" w:sz="4" w:space="0" w:color="000000"/>
              <w:right w:val="single" w:sz="4" w:space="0" w:color="000000"/>
            </w:tcBorders>
            <w:vAlign w:val="center"/>
            <w:hideMark/>
          </w:tcPr>
          <w:p w14:paraId="080F7D7A" w14:textId="77777777" w:rsidR="002D3C06" w:rsidRPr="002D3C06" w:rsidRDefault="002D3C06" w:rsidP="002D3C06">
            <w:pPr>
              <w:autoSpaceDN w:val="0"/>
              <w:spacing w:after="0" w:line="240" w:lineRule="auto"/>
              <w:jc w:val="center"/>
              <w:rPr>
                <w:rFonts w:ascii="Times New Roman" w:eastAsia="Times New Roman" w:hAnsi="Times New Roman"/>
                <w:b/>
                <w:sz w:val="24"/>
                <w:szCs w:val="24"/>
                <w:lang w:eastAsia="ru-RU"/>
              </w:rPr>
            </w:pPr>
            <w:r w:rsidRPr="002D3C06">
              <w:rPr>
                <w:rFonts w:ascii="Times New Roman" w:eastAsia="Times New Roman" w:hAnsi="Times New Roman"/>
                <w:b/>
                <w:sz w:val="24"/>
                <w:szCs w:val="24"/>
                <w:lang w:eastAsia="ru-RU"/>
              </w:rPr>
              <w:t>Подпись</w:t>
            </w:r>
          </w:p>
          <w:p w14:paraId="554D7727" w14:textId="77777777" w:rsidR="002D3C06" w:rsidRPr="002D3C06" w:rsidRDefault="002D3C06" w:rsidP="002D3C06">
            <w:pPr>
              <w:autoSpaceDN w:val="0"/>
              <w:spacing w:after="0" w:line="240" w:lineRule="auto"/>
              <w:jc w:val="center"/>
              <w:rPr>
                <w:rFonts w:ascii="Times New Roman" w:eastAsia="Times New Roman" w:hAnsi="Times New Roman"/>
                <w:b/>
                <w:sz w:val="24"/>
                <w:szCs w:val="24"/>
                <w:lang w:eastAsia="ru-RU"/>
              </w:rPr>
            </w:pPr>
            <w:r w:rsidRPr="002D3C06">
              <w:rPr>
                <w:rFonts w:ascii="Times New Roman" w:eastAsia="Times New Roman" w:hAnsi="Times New Roman"/>
                <w:b/>
                <w:sz w:val="24"/>
                <w:szCs w:val="24"/>
                <w:lang w:eastAsia="ru-RU"/>
              </w:rPr>
              <w:t>ответственного за внесение изменения</w:t>
            </w:r>
          </w:p>
        </w:tc>
      </w:tr>
      <w:tr w:rsidR="002D3C06" w:rsidRPr="002D3C06" w14:paraId="01537518" w14:textId="77777777" w:rsidTr="003071A0">
        <w:tc>
          <w:tcPr>
            <w:tcW w:w="1555" w:type="dxa"/>
            <w:tcBorders>
              <w:top w:val="single" w:sz="4" w:space="0" w:color="000000"/>
              <w:left w:val="single" w:sz="4" w:space="0" w:color="000000"/>
              <w:bottom w:val="single" w:sz="4" w:space="0" w:color="000000"/>
              <w:right w:val="nil"/>
            </w:tcBorders>
          </w:tcPr>
          <w:p w14:paraId="2C9AA442"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439C5543"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5F7FCAA6"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448E1DF1"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nil"/>
            </w:tcBorders>
          </w:tcPr>
          <w:p w14:paraId="1B1F8603"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nil"/>
            </w:tcBorders>
          </w:tcPr>
          <w:p w14:paraId="2364E44D"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000000"/>
              <w:left w:val="single" w:sz="4" w:space="0" w:color="000000"/>
              <w:bottom w:val="single" w:sz="4" w:space="0" w:color="000000"/>
              <w:right w:val="nil"/>
            </w:tcBorders>
          </w:tcPr>
          <w:p w14:paraId="70973530"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14:paraId="73E05CC2"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r>
      <w:tr w:rsidR="002D3C06" w:rsidRPr="002D3C06" w14:paraId="71EE508A" w14:textId="77777777" w:rsidTr="003071A0">
        <w:tc>
          <w:tcPr>
            <w:tcW w:w="1555" w:type="dxa"/>
            <w:tcBorders>
              <w:top w:val="single" w:sz="4" w:space="0" w:color="000000"/>
              <w:left w:val="single" w:sz="4" w:space="0" w:color="000000"/>
              <w:bottom w:val="single" w:sz="4" w:space="0" w:color="000000"/>
              <w:right w:val="nil"/>
            </w:tcBorders>
          </w:tcPr>
          <w:p w14:paraId="79BFBB82"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4B89675C"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714F0079"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nil"/>
            </w:tcBorders>
          </w:tcPr>
          <w:p w14:paraId="7ED209CE"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nil"/>
            </w:tcBorders>
          </w:tcPr>
          <w:p w14:paraId="5ACF1ABF"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000000"/>
              <w:left w:val="single" w:sz="4" w:space="0" w:color="000000"/>
              <w:bottom w:val="single" w:sz="4" w:space="0" w:color="000000"/>
              <w:right w:val="nil"/>
            </w:tcBorders>
          </w:tcPr>
          <w:p w14:paraId="5641F56A"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14:paraId="3B70D028"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r>
      <w:tr w:rsidR="002D3C06" w:rsidRPr="002D3C06" w14:paraId="43AC1C76" w14:textId="77777777" w:rsidTr="003071A0">
        <w:tc>
          <w:tcPr>
            <w:tcW w:w="1555" w:type="dxa"/>
            <w:tcBorders>
              <w:top w:val="single" w:sz="4" w:space="0" w:color="000000"/>
              <w:left w:val="single" w:sz="4" w:space="0" w:color="000000"/>
              <w:bottom w:val="single" w:sz="4" w:space="0" w:color="000000"/>
              <w:right w:val="nil"/>
            </w:tcBorders>
          </w:tcPr>
          <w:p w14:paraId="5E94BF4F"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0B7C193C"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32E0DCFA"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nil"/>
            </w:tcBorders>
          </w:tcPr>
          <w:p w14:paraId="778A35EA"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nil"/>
            </w:tcBorders>
          </w:tcPr>
          <w:p w14:paraId="0C433CB6"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000000"/>
              <w:left w:val="single" w:sz="4" w:space="0" w:color="000000"/>
              <w:bottom w:val="single" w:sz="4" w:space="0" w:color="000000"/>
              <w:right w:val="nil"/>
            </w:tcBorders>
          </w:tcPr>
          <w:p w14:paraId="0A7CB869"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14:paraId="6DBB40A6"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r>
      <w:tr w:rsidR="002D3C06" w:rsidRPr="002D3C06" w14:paraId="6B621A18" w14:textId="77777777" w:rsidTr="003071A0">
        <w:tc>
          <w:tcPr>
            <w:tcW w:w="1555" w:type="dxa"/>
            <w:tcBorders>
              <w:top w:val="single" w:sz="4" w:space="0" w:color="000000"/>
              <w:left w:val="single" w:sz="4" w:space="0" w:color="000000"/>
              <w:bottom w:val="single" w:sz="4" w:space="0" w:color="000000"/>
              <w:right w:val="nil"/>
            </w:tcBorders>
          </w:tcPr>
          <w:p w14:paraId="3CCCB3F5"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142096B9"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4142ED15"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nil"/>
            </w:tcBorders>
          </w:tcPr>
          <w:p w14:paraId="3F8E091C"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nil"/>
            </w:tcBorders>
          </w:tcPr>
          <w:p w14:paraId="47003FC7"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000000"/>
              <w:left w:val="single" w:sz="4" w:space="0" w:color="000000"/>
              <w:bottom w:val="single" w:sz="4" w:space="0" w:color="000000"/>
              <w:right w:val="nil"/>
            </w:tcBorders>
          </w:tcPr>
          <w:p w14:paraId="6F9B8F81"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14:paraId="3DDD3C61"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r>
      <w:tr w:rsidR="002D3C06" w:rsidRPr="002D3C06" w14:paraId="690568EB" w14:textId="77777777" w:rsidTr="003071A0">
        <w:tc>
          <w:tcPr>
            <w:tcW w:w="1555" w:type="dxa"/>
            <w:tcBorders>
              <w:top w:val="single" w:sz="4" w:space="0" w:color="000000"/>
              <w:left w:val="single" w:sz="4" w:space="0" w:color="000000"/>
              <w:bottom w:val="single" w:sz="4" w:space="0" w:color="000000"/>
              <w:right w:val="nil"/>
            </w:tcBorders>
          </w:tcPr>
          <w:p w14:paraId="2D900826"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09957658"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45E9CDF5"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nil"/>
            </w:tcBorders>
          </w:tcPr>
          <w:p w14:paraId="358F0E7D"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nil"/>
            </w:tcBorders>
          </w:tcPr>
          <w:p w14:paraId="4C2BAD1F"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000000"/>
              <w:left w:val="single" w:sz="4" w:space="0" w:color="000000"/>
              <w:bottom w:val="single" w:sz="4" w:space="0" w:color="000000"/>
              <w:right w:val="nil"/>
            </w:tcBorders>
          </w:tcPr>
          <w:p w14:paraId="429D64B0"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14:paraId="2B2C9964"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r>
      <w:tr w:rsidR="002D3C06" w:rsidRPr="002D3C06" w14:paraId="28EF8489" w14:textId="77777777" w:rsidTr="003071A0">
        <w:tc>
          <w:tcPr>
            <w:tcW w:w="1555" w:type="dxa"/>
            <w:tcBorders>
              <w:top w:val="single" w:sz="4" w:space="0" w:color="000000"/>
              <w:left w:val="single" w:sz="4" w:space="0" w:color="000000"/>
              <w:bottom w:val="single" w:sz="4" w:space="0" w:color="000000"/>
              <w:right w:val="nil"/>
            </w:tcBorders>
          </w:tcPr>
          <w:p w14:paraId="0F96E62D"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2B0907EB"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1481855C"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nil"/>
            </w:tcBorders>
          </w:tcPr>
          <w:p w14:paraId="47E5DCBC"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nil"/>
            </w:tcBorders>
          </w:tcPr>
          <w:p w14:paraId="5851E89E"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000000"/>
              <w:left w:val="single" w:sz="4" w:space="0" w:color="000000"/>
              <w:bottom w:val="single" w:sz="4" w:space="0" w:color="000000"/>
              <w:right w:val="nil"/>
            </w:tcBorders>
          </w:tcPr>
          <w:p w14:paraId="5955EACF"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14:paraId="501DF93D"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r>
      <w:tr w:rsidR="002D3C06" w:rsidRPr="002D3C06" w14:paraId="5DA96D76" w14:textId="77777777" w:rsidTr="003071A0">
        <w:tc>
          <w:tcPr>
            <w:tcW w:w="1555" w:type="dxa"/>
            <w:tcBorders>
              <w:top w:val="single" w:sz="4" w:space="0" w:color="000000"/>
              <w:left w:val="single" w:sz="4" w:space="0" w:color="000000"/>
              <w:bottom w:val="single" w:sz="4" w:space="0" w:color="000000"/>
              <w:right w:val="nil"/>
            </w:tcBorders>
          </w:tcPr>
          <w:p w14:paraId="07BC3A6A"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5B19A24A"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0173CA0D"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nil"/>
            </w:tcBorders>
          </w:tcPr>
          <w:p w14:paraId="521B0E0B"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nil"/>
            </w:tcBorders>
          </w:tcPr>
          <w:p w14:paraId="72F6941C"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000000"/>
              <w:left w:val="single" w:sz="4" w:space="0" w:color="000000"/>
              <w:bottom w:val="single" w:sz="4" w:space="0" w:color="000000"/>
              <w:right w:val="nil"/>
            </w:tcBorders>
          </w:tcPr>
          <w:p w14:paraId="789CF2D9"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14:paraId="381D78A0"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r>
      <w:tr w:rsidR="002D3C06" w:rsidRPr="002D3C06" w14:paraId="21D106BA" w14:textId="77777777" w:rsidTr="003071A0">
        <w:tc>
          <w:tcPr>
            <w:tcW w:w="1555" w:type="dxa"/>
            <w:tcBorders>
              <w:top w:val="single" w:sz="4" w:space="0" w:color="000000"/>
              <w:left w:val="single" w:sz="4" w:space="0" w:color="000000"/>
              <w:bottom w:val="single" w:sz="4" w:space="0" w:color="000000"/>
              <w:right w:val="nil"/>
            </w:tcBorders>
          </w:tcPr>
          <w:p w14:paraId="47D931D1"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7258F29E"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p w14:paraId="5960937A"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nil"/>
            </w:tcBorders>
          </w:tcPr>
          <w:p w14:paraId="6906A7BA"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nil"/>
            </w:tcBorders>
          </w:tcPr>
          <w:p w14:paraId="3F5D86CD"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000000"/>
              <w:left w:val="single" w:sz="4" w:space="0" w:color="000000"/>
              <w:bottom w:val="single" w:sz="4" w:space="0" w:color="000000"/>
              <w:right w:val="nil"/>
            </w:tcBorders>
          </w:tcPr>
          <w:p w14:paraId="02094676"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c>
          <w:tcPr>
            <w:tcW w:w="1990" w:type="dxa"/>
            <w:tcBorders>
              <w:top w:val="single" w:sz="4" w:space="0" w:color="000000"/>
              <w:left w:val="single" w:sz="4" w:space="0" w:color="000000"/>
              <w:bottom w:val="single" w:sz="4" w:space="0" w:color="000000"/>
              <w:right w:val="single" w:sz="4" w:space="0" w:color="000000"/>
            </w:tcBorders>
          </w:tcPr>
          <w:p w14:paraId="38E0C421" w14:textId="77777777" w:rsidR="002D3C06" w:rsidRPr="002D3C06" w:rsidRDefault="002D3C06" w:rsidP="002D3C06">
            <w:pPr>
              <w:autoSpaceDN w:val="0"/>
              <w:snapToGrid w:val="0"/>
              <w:spacing w:after="0" w:line="240" w:lineRule="auto"/>
              <w:jc w:val="center"/>
              <w:rPr>
                <w:rFonts w:ascii="Times New Roman" w:eastAsia="Times New Roman" w:hAnsi="Times New Roman"/>
                <w:sz w:val="24"/>
                <w:szCs w:val="24"/>
                <w:lang w:eastAsia="ru-RU"/>
              </w:rPr>
            </w:pPr>
          </w:p>
        </w:tc>
      </w:tr>
    </w:tbl>
    <w:p w14:paraId="6AFBC4CA" w14:textId="77777777" w:rsidR="002D3C06" w:rsidRPr="002D3C06" w:rsidRDefault="002D3C06" w:rsidP="002D3C06">
      <w:pPr>
        <w:autoSpaceDN w:val="0"/>
        <w:spacing w:after="0" w:line="240" w:lineRule="auto"/>
        <w:rPr>
          <w:rFonts w:ascii="Times New Roman" w:eastAsia="Times New Roman" w:hAnsi="Times New Roman"/>
          <w:b/>
          <w:sz w:val="28"/>
          <w:szCs w:val="28"/>
          <w:lang w:eastAsia="ru-RU"/>
        </w:rPr>
      </w:pPr>
    </w:p>
    <w:bookmarkEnd w:id="57"/>
    <w:p w14:paraId="57B97490" w14:textId="77777777" w:rsidR="007D0462" w:rsidRDefault="007D0462" w:rsidP="007D0462"/>
    <w:p w14:paraId="00B9A9D5" w14:textId="77777777" w:rsidR="002270B3" w:rsidRDefault="002270B3"/>
    <w:sectPr w:rsidR="002270B3" w:rsidSect="00721DAD">
      <w:footerReference w:type="even" r:id="rId16"/>
      <w:footerReference w:type="default" r:id="rId17"/>
      <w:footerReference w:type="first" r:id="rId1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71614" w14:textId="77777777" w:rsidR="00493700" w:rsidRDefault="00493700" w:rsidP="007D0462">
      <w:pPr>
        <w:spacing w:after="0" w:line="240" w:lineRule="auto"/>
      </w:pPr>
      <w:r>
        <w:separator/>
      </w:r>
    </w:p>
  </w:endnote>
  <w:endnote w:type="continuationSeparator" w:id="0">
    <w:p w14:paraId="6F1FD87B" w14:textId="77777777" w:rsidR="00493700" w:rsidRDefault="00493700" w:rsidP="007D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68873"/>
      <w:docPartObj>
        <w:docPartGallery w:val="Page Numbers (Bottom of Page)"/>
        <w:docPartUnique/>
      </w:docPartObj>
    </w:sdtPr>
    <w:sdtEndPr/>
    <w:sdtContent>
      <w:p w14:paraId="552C3B1C" w14:textId="0EA0D9DB" w:rsidR="007D0462" w:rsidRDefault="00FF2E63">
        <w:pPr>
          <w:pStyle w:val="a9"/>
          <w:jc w:val="center"/>
        </w:pPr>
        <w:r>
          <w:fldChar w:fldCharType="begin"/>
        </w:r>
        <w:r w:rsidR="007D0462">
          <w:instrText>PAGE   \* MERGEFORMAT</w:instrText>
        </w:r>
        <w:r>
          <w:fldChar w:fldCharType="separate"/>
        </w:r>
        <w:r w:rsidR="00827BEE">
          <w:rPr>
            <w:noProof/>
          </w:rPr>
          <w:t>1</w:t>
        </w:r>
        <w:r>
          <w:fldChar w:fldCharType="end"/>
        </w:r>
      </w:p>
    </w:sdtContent>
  </w:sdt>
  <w:p w14:paraId="1CE48534" w14:textId="77777777" w:rsidR="007D0462" w:rsidRDefault="007D0462">
    <w:pPr>
      <w:pStyle w:val="a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E397" w14:textId="77777777" w:rsidR="00CB0054" w:rsidRDefault="00FF2E63">
    <w:pPr>
      <w:pStyle w:val="a6"/>
      <w:framePr w:w="12560" w:h="197" w:wrap="none" w:vAnchor="text" w:hAnchor="page" w:x="3589" w:y="-1583"/>
      <w:shd w:val="clear" w:color="auto" w:fill="auto"/>
      <w:ind w:left="10666"/>
    </w:pPr>
    <w:r>
      <w:fldChar w:fldCharType="begin"/>
    </w:r>
    <w:r w:rsidR="00CB0054">
      <w:instrText xml:space="preserve"> PAGE \* MERGEFORMAT </w:instrText>
    </w:r>
    <w:r>
      <w:fldChar w:fldCharType="separate"/>
    </w:r>
    <w:r w:rsidR="00CB0054" w:rsidRPr="008950B9">
      <w:rPr>
        <w:rStyle w:val="14pt"/>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9A5D" w14:textId="77777777" w:rsidR="007D0462" w:rsidRDefault="007D0462">
    <w:pPr>
      <w:pStyle w:val="a6"/>
      <w:framePr w:h="226" w:wrap="none" w:vAnchor="text" w:hAnchor="page" w:x="5183" w:y="-1071"/>
      <w:shd w:val="clear" w:color="auto" w:fill="auto"/>
      <w:jc w:val="right"/>
    </w:pPr>
    <w:r>
      <w:rPr>
        <w:rStyle w:val="14pt"/>
      </w:rPr>
      <w:t>1</w:t>
    </w:r>
  </w:p>
  <w:p w14:paraId="2EC1963D" w14:textId="77777777" w:rsidR="007D0462" w:rsidRDefault="007D0462">
    <w:pPr>
      <w:rPr>
        <w:sz w:val="2"/>
        <w:szCs w:val="2"/>
      </w:rPr>
    </w:pPr>
  </w:p>
  <w:p w14:paraId="53AD5B54" w14:textId="77777777" w:rsidR="007D0462" w:rsidRDefault="007D046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908B" w14:textId="77777777" w:rsidR="007D0462" w:rsidRDefault="007D0462">
    <w:pPr>
      <w:pStyle w:val="a6"/>
      <w:framePr w:h="226" w:wrap="none" w:vAnchor="text" w:hAnchor="page" w:x="5183" w:y="-1071"/>
      <w:shd w:val="clear" w:color="auto" w:fill="auto"/>
      <w:jc w:val="right"/>
    </w:pPr>
    <w:r>
      <w:rPr>
        <w:rStyle w:val="14pt"/>
      </w:rPr>
      <w:t>1</w:t>
    </w:r>
  </w:p>
  <w:p w14:paraId="17780F32" w14:textId="77777777" w:rsidR="007D0462" w:rsidRDefault="007D0462">
    <w:pPr>
      <w:rPr>
        <w:sz w:val="2"/>
        <w:szCs w:val="2"/>
      </w:rPr>
    </w:pPr>
  </w:p>
  <w:p w14:paraId="73EBBDD0" w14:textId="77777777" w:rsidR="007D0462" w:rsidRDefault="007D046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E10E" w14:textId="77777777" w:rsidR="007D0462" w:rsidRDefault="007D0462">
    <w:pPr>
      <w:pStyle w:val="a6"/>
      <w:framePr w:h="254" w:wrap="none" w:vAnchor="text" w:hAnchor="page" w:x="14754" w:y="-767"/>
      <w:shd w:val="clear" w:color="auto" w:fill="auto"/>
      <w:jc w:val="both"/>
    </w:pPr>
    <w:r>
      <w:rPr>
        <w:rStyle w:val="14pt"/>
      </w:rPr>
      <w:t>1</w:t>
    </w:r>
  </w:p>
  <w:p w14:paraId="69C296AC" w14:textId="77777777" w:rsidR="007D0462" w:rsidRDefault="007D0462">
    <w:pPr>
      <w:rPr>
        <w:sz w:val="2"/>
        <w:szCs w:val="2"/>
      </w:rPr>
    </w:pPr>
  </w:p>
  <w:p w14:paraId="691B345A" w14:textId="77777777" w:rsidR="007D0462" w:rsidRDefault="007D046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3EE6" w14:textId="77777777" w:rsidR="007D0462" w:rsidRDefault="00FF2E63">
    <w:pPr>
      <w:pStyle w:val="a6"/>
      <w:framePr w:w="11913" w:h="187" w:wrap="none" w:vAnchor="text" w:hAnchor="page" w:x="3589" w:y="-1272"/>
      <w:shd w:val="clear" w:color="auto" w:fill="auto"/>
      <w:ind w:left="10786"/>
    </w:pPr>
    <w:r>
      <w:fldChar w:fldCharType="begin"/>
    </w:r>
    <w:r w:rsidR="007D0462">
      <w:instrText xml:space="preserve"> PAGE \* MERGEFORMAT </w:instrText>
    </w:r>
    <w:r>
      <w:fldChar w:fldCharType="separate"/>
    </w:r>
    <w:r w:rsidR="007D0462" w:rsidRPr="00517298">
      <w:rPr>
        <w:rStyle w:val="14pt"/>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CBF2" w14:textId="77777777" w:rsidR="007D0462" w:rsidRDefault="007D046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1BC3" w14:textId="692F7E74" w:rsidR="007D0462" w:rsidRDefault="00FF2E63">
    <w:pPr>
      <w:pStyle w:val="a6"/>
      <w:framePr w:w="11610" w:h="187" w:wrap="none" w:vAnchor="text" w:hAnchor="page" w:x="3589" w:y="-1119"/>
      <w:shd w:val="clear" w:color="auto" w:fill="auto"/>
      <w:ind w:left="10766"/>
    </w:pPr>
    <w:r>
      <w:fldChar w:fldCharType="begin"/>
    </w:r>
    <w:r w:rsidR="007D0462">
      <w:instrText xml:space="preserve"> PAGE \* MERGEFORMAT </w:instrText>
    </w:r>
    <w:r>
      <w:fldChar w:fldCharType="separate"/>
    </w:r>
    <w:r w:rsidR="00827BEE" w:rsidRPr="00827BEE">
      <w:rPr>
        <w:rStyle w:val="14pt"/>
        <w:noProof/>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9C72F" w14:textId="77777777" w:rsidR="00CB0054" w:rsidRDefault="00FF2E63">
    <w:pPr>
      <w:pStyle w:val="a6"/>
      <w:framePr w:w="13138" w:h="197" w:wrap="none" w:vAnchor="text" w:hAnchor="page" w:x="3589" w:y="-956"/>
      <w:shd w:val="clear" w:color="auto" w:fill="auto"/>
      <w:ind w:left="10728"/>
    </w:pPr>
    <w:r>
      <w:fldChar w:fldCharType="begin"/>
    </w:r>
    <w:r w:rsidR="00CB0054">
      <w:instrText xml:space="preserve"> PAGE \* MERGEFORMAT </w:instrText>
    </w:r>
    <w:r>
      <w:fldChar w:fldCharType="separate"/>
    </w:r>
    <w:r w:rsidR="00CB0054" w:rsidRPr="003571BA">
      <w:rPr>
        <w:rStyle w:val="14pt"/>
        <w:noProof/>
      </w:rPr>
      <w:t>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C9A0" w14:textId="77777777" w:rsidR="00CB0054" w:rsidRDefault="00CB0054" w:rsidP="00860F5F">
    <w:pPr>
      <w:pStyle w:val="a6"/>
      <w:framePr w:w="12708" w:h="192" w:wrap="none" w:vAnchor="text" w:hAnchor="page" w:x="3588" w:y="-1582"/>
      <w:shd w:val="clear" w:color="auto" w:fill="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C28BB" w14:textId="77777777" w:rsidR="00493700" w:rsidRDefault="00493700" w:rsidP="007D0462">
      <w:pPr>
        <w:spacing w:after="0" w:line="240" w:lineRule="auto"/>
      </w:pPr>
      <w:r>
        <w:separator/>
      </w:r>
    </w:p>
  </w:footnote>
  <w:footnote w:type="continuationSeparator" w:id="0">
    <w:p w14:paraId="27DE7AB5" w14:textId="77777777" w:rsidR="00493700" w:rsidRDefault="00493700" w:rsidP="007D0462">
      <w:pPr>
        <w:spacing w:after="0" w:line="240" w:lineRule="auto"/>
      </w:pPr>
      <w:r>
        <w:continuationSeparator/>
      </w:r>
    </w:p>
  </w:footnote>
  <w:footnote w:id="1">
    <w:p w14:paraId="231251BE" w14:textId="77777777" w:rsidR="007D0462" w:rsidRDefault="007D0462" w:rsidP="007D0462">
      <w:pPr>
        <w:pStyle w:val="1"/>
        <w:shd w:val="clear" w:color="auto" w:fill="auto"/>
        <w:spacing w:line="170" w:lineRule="exact"/>
        <w:ind w:left="740"/>
      </w:pPr>
      <w:r>
        <w:rPr>
          <w:vertAlign w:val="superscript"/>
        </w:rPr>
        <w:footnoteRef/>
      </w:r>
      <w:r>
        <w:t xml:space="preserve"> Кинестетический - основанный на мышечных, тактильных, двигательных ощущениях.</w:t>
      </w:r>
    </w:p>
  </w:footnote>
  <w:footnote w:id="2">
    <w:p w14:paraId="10D6B3E1" w14:textId="77777777" w:rsidR="007D0462" w:rsidRDefault="007D0462" w:rsidP="007D0462">
      <w:pPr>
        <w:pStyle w:val="1"/>
        <w:shd w:val="clear" w:color="auto" w:fill="auto"/>
        <w:tabs>
          <w:tab w:val="left" w:pos="869"/>
        </w:tabs>
        <w:spacing w:line="226" w:lineRule="exact"/>
        <w:ind w:right="60" w:firstLine="720"/>
        <w:jc w:val="both"/>
      </w:pPr>
      <w:r>
        <w:rPr>
          <w:rStyle w:val="a4"/>
          <w:b/>
          <w:bCs/>
          <w:vertAlign w:val="superscript"/>
        </w:rPr>
        <w:footnoteRef/>
      </w:r>
      <w:r>
        <w:rPr>
          <w:rStyle w:val="a4"/>
          <w:b/>
          <w:bCs/>
        </w:rPr>
        <w:tab/>
        <w:t>Ссылки на учебник Вахромеева В.А «Элементарная теория музыки», в дальнейшем именуемым «учебник».</w:t>
      </w:r>
    </w:p>
  </w:footnote>
  <w:footnote w:id="3">
    <w:p w14:paraId="17BF67A7" w14:textId="77777777" w:rsidR="007D0462" w:rsidRDefault="007D0462" w:rsidP="007D0462">
      <w:pPr>
        <w:pStyle w:val="1"/>
        <w:shd w:val="clear" w:color="auto" w:fill="auto"/>
        <w:tabs>
          <w:tab w:val="left" w:pos="859"/>
        </w:tabs>
        <w:spacing w:line="226" w:lineRule="exact"/>
        <w:ind w:right="60" w:firstLine="720"/>
        <w:jc w:val="both"/>
      </w:pPr>
      <w:r>
        <w:rPr>
          <w:rStyle w:val="a4"/>
          <w:b/>
          <w:bCs/>
          <w:vertAlign w:val="superscript"/>
        </w:rPr>
        <w:footnoteRef/>
      </w:r>
      <w:r>
        <w:rPr>
          <w:rStyle w:val="a4"/>
          <w:b/>
          <w:bCs/>
        </w:rPr>
        <w:tab/>
        <w:t>Ссылки на учебное пособие Сольфеджио, часть первая, составители Калмыков Б., Фридкин Г., в дальнейшем именуемым «учебник Сольфеджио».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4"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4"/>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4"/>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4"/>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4"/>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4"/>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4"/>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4"/>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5" w15:restartNumberingAfterBreak="0">
    <w:nsid w:val="00000011"/>
    <w:multiLevelType w:val="multilevel"/>
    <w:tmpl w:val="00000010"/>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6"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7" w15:restartNumberingAfterBreak="0">
    <w:nsid w:val="00000017"/>
    <w:multiLevelType w:val="multilevel"/>
    <w:tmpl w:val="00000016"/>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8"/>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8"/>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8"/>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8"/>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8"/>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8"/>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8"/>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8"/>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8"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BD93F9F"/>
    <w:multiLevelType w:val="hybridMultilevel"/>
    <w:tmpl w:val="FBFC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2D2532"/>
    <w:multiLevelType w:val="hybridMultilevel"/>
    <w:tmpl w:val="6D90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206BFC"/>
    <w:multiLevelType w:val="hybridMultilevel"/>
    <w:tmpl w:val="E586F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2D7BC2"/>
    <w:multiLevelType w:val="hybridMultilevel"/>
    <w:tmpl w:val="23CCB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60B91"/>
    <w:multiLevelType w:val="hybridMultilevel"/>
    <w:tmpl w:val="4A6A3EF4"/>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3204E3"/>
    <w:multiLevelType w:val="hybridMultilevel"/>
    <w:tmpl w:val="015A3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3C3E9F"/>
    <w:multiLevelType w:val="hybridMultilevel"/>
    <w:tmpl w:val="33049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494948"/>
    <w:multiLevelType w:val="hybridMultilevel"/>
    <w:tmpl w:val="25660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2725F"/>
    <w:multiLevelType w:val="hybridMultilevel"/>
    <w:tmpl w:val="DDACB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403486"/>
    <w:multiLevelType w:val="hybridMultilevel"/>
    <w:tmpl w:val="76EA9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BC3E27"/>
    <w:multiLevelType w:val="hybridMultilevel"/>
    <w:tmpl w:val="57B09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BA2BA6"/>
    <w:multiLevelType w:val="hybridMultilevel"/>
    <w:tmpl w:val="8A6A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746BAD"/>
    <w:multiLevelType w:val="hybridMultilevel"/>
    <w:tmpl w:val="3E9A01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B476B3"/>
    <w:multiLevelType w:val="hybridMultilevel"/>
    <w:tmpl w:val="17B82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7B3D55"/>
    <w:multiLevelType w:val="hybridMultilevel"/>
    <w:tmpl w:val="1AE8B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F845C8"/>
    <w:multiLevelType w:val="hybridMultilevel"/>
    <w:tmpl w:val="A95CC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FD11AA"/>
    <w:multiLevelType w:val="hybridMultilevel"/>
    <w:tmpl w:val="9E048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3A7DD7"/>
    <w:multiLevelType w:val="hybridMultilevel"/>
    <w:tmpl w:val="F18AC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55387C"/>
    <w:multiLevelType w:val="hybridMultilevel"/>
    <w:tmpl w:val="64C8B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431AF2"/>
    <w:multiLevelType w:val="hybridMultilevel"/>
    <w:tmpl w:val="B6069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5"/>
  </w:num>
  <w:num w:numId="13">
    <w:abstractNumId w:val="28"/>
  </w:num>
  <w:num w:numId="14">
    <w:abstractNumId w:val="15"/>
  </w:num>
  <w:num w:numId="15">
    <w:abstractNumId w:val="30"/>
  </w:num>
  <w:num w:numId="16">
    <w:abstractNumId w:val="22"/>
  </w:num>
  <w:num w:numId="17">
    <w:abstractNumId w:val="29"/>
  </w:num>
  <w:num w:numId="18">
    <w:abstractNumId w:val="27"/>
  </w:num>
  <w:num w:numId="19">
    <w:abstractNumId w:val="17"/>
  </w:num>
  <w:num w:numId="20">
    <w:abstractNumId w:val="20"/>
  </w:num>
  <w:num w:numId="21">
    <w:abstractNumId w:val="23"/>
  </w:num>
  <w:num w:numId="22">
    <w:abstractNumId w:val="26"/>
  </w:num>
  <w:num w:numId="23">
    <w:abstractNumId w:val="12"/>
  </w:num>
  <w:num w:numId="24">
    <w:abstractNumId w:val="14"/>
  </w:num>
  <w:num w:numId="25">
    <w:abstractNumId w:val="21"/>
  </w:num>
  <w:num w:numId="26">
    <w:abstractNumId w:val="19"/>
  </w:num>
  <w:num w:numId="27">
    <w:abstractNumId w:val="18"/>
  </w:num>
  <w:num w:numId="28">
    <w:abstractNumId w:val="11"/>
  </w:num>
  <w:num w:numId="29">
    <w:abstractNumId w:val="24"/>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E9"/>
    <w:rsid w:val="001A65D9"/>
    <w:rsid w:val="001B0BA0"/>
    <w:rsid w:val="001D3602"/>
    <w:rsid w:val="001F48C3"/>
    <w:rsid w:val="001F73BA"/>
    <w:rsid w:val="002270B3"/>
    <w:rsid w:val="00266878"/>
    <w:rsid w:val="00293607"/>
    <w:rsid w:val="002A6891"/>
    <w:rsid w:val="002D3C06"/>
    <w:rsid w:val="0034291D"/>
    <w:rsid w:val="004311E5"/>
    <w:rsid w:val="004434A3"/>
    <w:rsid w:val="0045235F"/>
    <w:rsid w:val="00470F53"/>
    <w:rsid w:val="00483421"/>
    <w:rsid w:val="00493700"/>
    <w:rsid w:val="004E3767"/>
    <w:rsid w:val="005E14D0"/>
    <w:rsid w:val="00600341"/>
    <w:rsid w:val="006C0D08"/>
    <w:rsid w:val="00721DAD"/>
    <w:rsid w:val="00782A5E"/>
    <w:rsid w:val="00786277"/>
    <w:rsid w:val="007A07E9"/>
    <w:rsid w:val="007B6BD0"/>
    <w:rsid w:val="007D0462"/>
    <w:rsid w:val="007D2641"/>
    <w:rsid w:val="007E515C"/>
    <w:rsid w:val="00827BEE"/>
    <w:rsid w:val="00860F5F"/>
    <w:rsid w:val="008B1927"/>
    <w:rsid w:val="008C27E4"/>
    <w:rsid w:val="008C74A4"/>
    <w:rsid w:val="009F37D6"/>
    <w:rsid w:val="00AD6DFB"/>
    <w:rsid w:val="00AF10FF"/>
    <w:rsid w:val="00B07464"/>
    <w:rsid w:val="00BF6E60"/>
    <w:rsid w:val="00CB0054"/>
    <w:rsid w:val="00CC1A06"/>
    <w:rsid w:val="00EE10ED"/>
    <w:rsid w:val="00FA0258"/>
    <w:rsid w:val="00FF2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4216"/>
  <w15:docId w15:val="{A2EE4467-EC6C-45F5-9FA8-A74E9327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462"/>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1"/>
    <w:uiPriority w:val="99"/>
    <w:rsid w:val="007D0462"/>
    <w:rPr>
      <w:rFonts w:ascii="Times New Roman" w:hAnsi="Times New Roman"/>
      <w:b/>
      <w:bCs/>
      <w:sz w:val="17"/>
      <w:szCs w:val="17"/>
      <w:shd w:val="clear" w:color="auto" w:fill="FFFFFF"/>
    </w:rPr>
  </w:style>
  <w:style w:type="character" w:customStyle="1" w:styleId="a4">
    <w:name w:val="Сноска"/>
    <w:basedOn w:val="a3"/>
    <w:uiPriority w:val="99"/>
    <w:rsid w:val="007D0462"/>
    <w:rPr>
      <w:rFonts w:ascii="Times New Roman" w:hAnsi="Times New Roman"/>
      <w:b/>
      <w:bCs/>
      <w:sz w:val="17"/>
      <w:szCs w:val="17"/>
      <w:shd w:val="clear" w:color="auto" w:fill="FFFFFF"/>
    </w:rPr>
  </w:style>
  <w:style w:type="character" w:customStyle="1" w:styleId="10">
    <w:name w:val="Заголовок №1_"/>
    <w:link w:val="11"/>
    <w:uiPriority w:val="99"/>
    <w:rsid w:val="007D0462"/>
    <w:rPr>
      <w:rFonts w:ascii="Times New Roman" w:hAnsi="Times New Roman"/>
      <w:b/>
      <w:bCs/>
      <w:sz w:val="36"/>
      <w:szCs w:val="36"/>
      <w:shd w:val="clear" w:color="auto" w:fill="FFFFFF"/>
    </w:rPr>
  </w:style>
  <w:style w:type="character" w:customStyle="1" w:styleId="a5">
    <w:name w:val="Колонтитул_"/>
    <w:link w:val="a6"/>
    <w:uiPriority w:val="99"/>
    <w:rsid w:val="007D0462"/>
    <w:rPr>
      <w:rFonts w:ascii="Times New Roman" w:hAnsi="Times New Roman"/>
      <w:shd w:val="clear" w:color="auto" w:fill="FFFFFF"/>
    </w:rPr>
  </w:style>
  <w:style w:type="character" w:customStyle="1" w:styleId="14pt">
    <w:name w:val="Колонтитул + 14 pt"/>
    <w:uiPriority w:val="99"/>
    <w:rsid w:val="007D0462"/>
    <w:rPr>
      <w:rFonts w:ascii="Times New Roman" w:hAnsi="Times New Roman" w:cs="Times New Roman"/>
      <w:sz w:val="28"/>
      <w:szCs w:val="28"/>
      <w:shd w:val="clear" w:color="auto" w:fill="FFFFFF"/>
    </w:rPr>
  </w:style>
  <w:style w:type="character" w:customStyle="1" w:styleId="12">
    <w:name w:val="Основной текст Знак1"/>
    <w:link w:val="a7"/>
    <w:uiPriority w:val="99"/>
    <w:rsid w:val="007D0462"/>
    <w:rPr>
      <w:rFonts w:ascii="Times New Roman" w:hAnsi="Times New Roman"/>
      <w:sz w:val="27"/>
      <w:szCs w:val="27"/>
      <w:shd w:val="clear" w:color="auto" w:fill="FFFFFF"/>
    </w:rPr>
  </w:style>
  <w:style w:type="character" w:customStyle="1" w:styleId="13">
    <w:name w:val="Заголовок №1"/>
    <w:basedOn w:val="10"/>
    <w:uiPriority w:val="99"/>
    <w:rsid w:val="007D0462"/>
    <w:rPr>
      <w:rFonts w:ascii="Times New Roman" w:hAnsi="Times New Roman"/>
      <w:b/>
      <w:bCs/>
      <w:sz w:val="36"/>
      <w:szCs w:val="36"/>
      <w:shd w:val="clear" w:color="auto" w:fill="FFFFFF"/>
    </w:rPr>
  </w:style>
  <w:style w:type="paragraph" w:styleId="a7">
    <w:name w:val="Body Text"/>
    <w:basedOn w:val="a"/>
    <w:link w:val="12"/>
    <w:uiPriority w:val="99"/>
    <w:rsid w:val="007D0462"/>
    <w:pPr>
      <w:shd w:val="clear" w:color="auto" w:fill="FFFFFF"/>
      <w:spacing w:before="360" w:after="0" w:line="322" w:lineRule="exact"/>
      <w:ind w:hanging="380"/>
      <w:jc w:val="both"/>
    </w:pPr>
    <w:rPr>
      <w:rFonts w:ascii="Times New Roman" w:eastAsiaTheme="minorHAnsi" w:hAnsi="Times New Roman" w:cstheme="minorBidi"/>
      <w:kern w:val="2"/>
      <w:sz w:val="27"/>
      <w:szCs w:val="27"/>
    </w:rPr>
  </w:style>
  <w:style w:type="character" w:customStyle="1" w:styleId="a8">
    <w:name w:val="Основной текст Знак"/>
    <w:basedOn w:val="a0"/>
    <w:uiPriority w:val="99"/>
    <w:semiHidden/>
    <w:rsid w:val="007D0462"/>
    <w:rPr>
      <w:rFonts w:ascii="Calibri" w:eastAsia="Calibri" w:hAnsi="Calibri" w:cs="Times New Roman"/>
      <w:kern w:val="0"/>
    </w:rPr>
  </w:style>
  <w:style w:type="character" w:customStyle="1" w:styleId="9">
    <w:name w:val="Основной текст + Полужирный9"/>
    <w:uiPriority w:val="99"/>
    <w:rsid w:val="007D0462"/>
    <w:rPr>
      <w:rFonts w:ascii="Times New Roman" w:hAnsi="Times New Roman" w:cs="Times New Roman"/>
      <w:b/>
      <w:bCs/>
      <w:sz w:val="27"/>
      <w:szCs w:val="27"/>
      <w:shd w:val="clear" w:color="auto" w:fill="FFFFFF"/>
    </w:rPr>
  </w:style>
  <w:style w:type="character" w:customStyle="1" w:styleId="2">
    <w:name w:val="Основной текст (2)_"/>
    <w:link w:val="21"/>
    <w:uiPriority w:val="99"/>
    <w:rsid w:val="007D0462"/>
    <w:rPr>
      <w:rFonts w:ascii="Times New Roman" w:hAnsi="Times New Roman"/>
      <w:b/>
      <w:bCs/>
      <w:sz w:val="27"/>
      <w:szCs w:val="27"/>
      <w:shd w:val="clear" w:color="auto" w:fill="FFFFFF"/>
    </w:rPr>
  </w:style>
  <w:style w:type="character" w:customStyle="1" w:styleId="20">
    <w:name w:val="Основной текст (2)"/>
    <w:basedOn w:val="2"/>
    <w:uiPriority w:val="99"/>
    <w:rsid w:val="007D0462"/>
    <w:rPr>
      <w:rFonts w:ascii="Times New Roman" w:hAnsi="Times New Roman"/>
      <w:b/>
      <w:bCs/>
      <w:sz w:val="27"/>
      <w:szCs w:val="27"/>
      <w:shd w:val="clear" w:color="auto" w:fill="FFFFFF"/>
    </w:rPr>
  </w:style>
  <w:style w:type="character" w:customStyle="1" w:styleId="8">
    <w:name w:val="Основной текст + Полужирный8"/>
    <w:uiPriority w:val="99"/>
    <w:rsid w:val="007D0462"/>
    <w:rPr>
      <w:rFonts w:ascii="Times New Roman" w:hAnsi="Times New Roman" w:cs="Times New Roman"/>
      <w:b/>
      <w:bCs/>
      <w:sz w:val="27"/>
      <w:szCs w:val="27"/>
      <w:shd w:val="clear" w:color="auto" w:fill="FFFFFF"/>
    </w:rPr>
  </w:style>
  <w:style w:type="character" w:customStyle="1" w:styleId="7">
    <w:name w:val="Основной текст + Полужирный7"/>
    <w:uiPriority w:val="99"/>
    <w:rsid w:val="007D0462"/>
    <w:rPr>
      <w:rFonts w:ascii="Times New Roman" w:hAnsi="Times New Roman" w:cs="Times New Roman"/>
      <w:b/>
      <w:bCs/>
      <w:sz w:val="27"/>
      <w:szCs w:val="27"/>
      <w:shd w:val="clear" w:color="auto" w:fill="FFFFFF"/>
    </w:rPr>
  </w:style>
  <w:style w:type="character" w:customStyle="1" w:styleId="6">
    <w:name w:val="Основной текст + Полужирный6"/>
    <w:uiPriority w:val="99"/>
    <w:rsid w:val="007D0462"/>
    <w:rPr>
      <w:rFonts w:ascii="Times New Roman" w:hAnsi="Times New Roman" w:cs="Times New Roman"/>
      <w:b/>
      <w:bCs/>
      <w:sz w:val="27"/>
      <w:szCs w:val="27"/>
      <w:shd w:val="clear" w:color="auto" w:fill="FFFFFF"/>
    </w:rPr>
  </w:style>
  <w:style w:type="character" w:customStyle="1" w:styleId="5">
    <w:name w:val="Основной текст + Полужирный5"/>
    <w:uiPriority w:val="99"/>
    <w:rsid w:val="007D0462"/>
    <w:rPr>
      <w:rFonts w:ascii="Times New Roman" w:hAnsi="Times New Roman" w:cs="Times New Roman"/>
      <w:b/>
      <w:bCs/>
      <w:sz w:val="27"/>
      <w:szCs w:val="27"/>
      <w:shd w:val="clear" w:color="auto" w:fill="FFFFFF"/>
    </w:rPr>
  </w:style>
  <w:style w:type="character" w:customStyle="1" w:styleId="4">
    <w:name w:val="Основной текст + Полужирный4"/>
    <w:uiPriority w:val="99"/>
    <w:rsid w:val="007D0462"/>
    <w:rPr>
      <w:rFonts w:ascii="Times New Roman" w:hAnsi="Times New Roman" w:cs="Times New Roman"/>
      <w:b/>
      <w:bCs/>
      <w:sz w:val="27"/>
      <w:szCs w:val="27"/>
      <w:shd w:val="clear" w:color="auto" w:fill="FFFFFF"/>
    </w:rPr>
  </w:style>
  <w:style w:type="character" w:customStyle="1" w:styleId="15">
    <w:name w:val="Заголовок №15"/>
    <w:basedOn w:val="10"/>
    <w:uiPriority w:val="99"/>
    <w:rsid w:val="007D0462"/>
    <w:rPr>
      <w:rFonts w:ascii="Times New Roman" w:hAnsi="Times New Roman"/>
      <w:b/>
      <w:bCs/>
      <w:sz w:val="36"/>
      <w:szCs w:val="36"/>
      <w:shd w:val="clear" w:color="auto" w:fill="FFFFFF"/>
    </w:rPr>
  </w:style>
  <w:style w:type="character" w:customStyle="1" w:styleId="120">
    <w:name w:val="Заголовок №1 (2)_"/>
    <w:link w:val="121"/>
    <w:uiPriority w:val="99"/>
    <w:rsid w:val="007D0462"/>
    <w:rPr>
      <w:rFonts w:ascii="Times New Roman" w:hAnsi="Times New Roman"/>
      <w:b/>
      <w:bCs/>
      <w:sz w:val="27"/>
      <w:szCs w:val="27"/>
      <w:shd w:val="clear" w:color="auto" w:fill="FFFFFF"/>
    </w:rPr>
  </w:style>
  <w:style w:type="character" w:customStyle="1" w:styleId="122">
    <w:name w:val="Заголовок №1 (2)"/>
    <w:basedOn w:val="120"/>
    <w:uiPriority w:val="99"/>
    <w:rsid w:val="007D0462"/>
    <w:rPr>
      <w:rFonts w:ascii="Times New Roman" w:hAnsi="Times New Roman"/>
      <w:b/>
      <w:bCs/>
      <w:sz w:val="27"/>
      <w:szCs w:val="27"/>
      <w:shd w:val="clear" w:color="auto" w:fill="FFFFFF"/>
    </w:rPr>
  </w:style>
  <w:style w:type="character" w:customStyle="1" w:styleId="14">
    <w:name w:val="Заголовок №14"/>
    <w:basedOn w:val="10"/>
    <w:uiPriority w:val="99"/>
    <w:rsid w:val="007D0462"/>
    <w:rPr>
      <w:rFonts w:ascii="Times New Roman" w:hAnsi="Times New Roman"/>
      <w:b/>
      <w:bCs/>
      <w:sz w:val="36"/>
      <w:szCs w:val="36"/>
      <w:shd w:val="clear" w:color="auto" w:fill="FFFFFF"/>
    </w:rPr>
  </w:style>
  <w:style w:type="character" w:customStyle="1" w:styleId="130">
    <w:name w:val="Заголовок №13"/>
    <w:basedOn w:val="10"/>
    <w:uiPriority w:val="99"/>
    <w:rsid w:val="007D0462"/>
    <w:rPr>
      <w:rFonts w:ascii="Times New Roman" w:hAnsi="Times New Roman"/>
      <w:b/>
      <w:bCs/>
      <w:sz w:val="36"/>
      <w:szCs w:val="36"/>
      <w:shd w:val="clear" w:color="auto" w:fill="FFFFFF"/>
    </w:rPr>
  </w:style>
  <w:style w:type="character" w:customStyle="1" w:styleId="22">
    <w:name w:val="Основной текст (2)2"/>
    <w:basedOn w:val="2"/>
    <w:uiPriority w:val="99"/>
    <w:rsid w:val="007D0462"/>
    <w:rPr>
      <w:rFonts w:ascii="Times New Roman" w:hAnsi="Times New Roman"/>
      <w:b/>
      <w:bCs/>
      <w:sz w:val="27"/>
      <w:szCs w:val="27"/>
      <w:shd w:val="clear" w:color="auto" w:fill="FFFFFF"/>
    </w:rPr>
  </w:style>
  <w:style w:type="character" w:customStyle="1" w:styleId="123">
    <w:name w:val="Заголовок №12"/>
    <w:basedOn w:val="10"/>
    <w:uiPriority w:val="99"/>
    <w:rsid w:val="007D0462"/>
    <w:rPr>
      <w:rFonts w:ascii="Times New Roman" w:hAnsi="Times New Roman"/>
      <w:b/>
      <w:bCs/>
      <w:sz w:val="36"/>
      <w:szCs w:val="36"/>
      <w:shd w:val="clear" w:color="auto" w:fill="FFFFFF"/>
    </w:rPr>
  </w:style>
  <w:style w:type="character" w:customStyle="1" w:styleId="3">
    <w:name w:val="Основной текст + Полужирный3"/>
    <w:uiPriority w:val="99"/>
    <w:rsid w:val="007D0462"/>
    <w:rPr>
      <w:rFonts w:ascii="Times New Roman" w:hAnsi="Times New Roman" w:cs="Times New Roman"/>
      <w:b/>
      <w:bCs/>
      <w:sz w:val="27"/>
      <w:szCs w:val="27"/>
      <w:shd w:val="clear" w:color="auto" w:fill="FFFFFF"/>
    </w:rPr>
  </w:style>
  <w:style w:type="character" w:customStyle="1" w:styleId="23">
    <w:name w:val="Основной текст + Полужирный2"/>
    <w:uiPriority w:val="99"/>
    <w:rsid w:val="007D0462"/>
    <w:rPr>
      <w:rFonts w:ascii="Times New Roman" w:hAnsi="Times New Roman" w:cs="Times New Roman"/>
      <w:b/>
      <w:bCs/>
      <w:sz w:val="27"/>
      <w:szCs w:val="27"/>
      <w:shd w:val="clear" w:color="auto" w:fill="FFFFFF"/>
    </w:rPr>
  </w:style>
  <w:style w:type="character" w:customStyle="1" w:styleId="16">
    <w:name w:val="Основной текст + Полужирный1"/>
    <w:uiPriority w:val="99"/>
    <w:rsid w:val="007D0462"/>
    <w:rPr>
      <w:rFonts w:ascii="Times New Roman" w:hAnsi="Times New Roman" w:cs="Times New Roman"/>
      <w:b/>
      <w:bCs/>
      <w:sz w:val="27"/>
      <w:szCs w:val="27"/>
      <w:shd w:val="clear" w:color="auto" w:fill="FFFFFF"/>
    </w:rPr>
  </w:style>
  <w:style w:type="character" w:customStyle="1" w:styleId="1220">
    <w:name w:val="Заголовок №1 (2)2"/>
    <w:basedOn w:val="120"/>
    <w:uiPriority w:val="99"/>
    <w:rsid w:val="007D0462"/>
    <w:rPr>
      <w:rFonts w:ascii="Times New Roman" w:hAnsi="Times New Roman"/>
      <w:b/>
      <w:bCs/>
      <w:sz w:val="27"/>
      <w:szCs w:val="27"/>
      <w:shd w:val="clear" w:color="auto" w:fill="FFFFFF"/>
    </w:rPr>
  </w:style>
  <w:style w:type="paragraph" w:customStyle="1" w:styleId="1">
    <w:name w:val="Сноска1"/>
    <w:basedOn w:val="a"/>
    <w:link w:val="a3"/>
    <w:uiPriority w:val="99"/>
    <w:rsid w:val="007D0462"/>
    <w:pPr>
      <w:shd w:val="clear" w:color="auto" w:fill="FFFFFF"/>
      <w:spacing w:after="0" w:line="240" w:lineRule="atLeast"/>
    </w:pPr>
    <w:rPr>
      <w:rFonts w:ascii="Times New Roman" w:eastAsiaTheme="minorHAnsi" w:hAnsi="Times New Roman" w:cstheme="minorBidi"/>
      <w:b/>
      <w:bCs/>
      <w:kern w:val="2"/>
      <w:sz w:val="17"/>
      <w:szCs w:val="17"/>
    </w:rPr>
  </w:style>
  <w:style w:type="paragraph" w:customStyle="1" w:styleId="11">
    <w:name w:val="Заголовок №11"/>
    <w:basedOn w:val="a"/>
    <w:link w:val="10"/>
    <w:uiPriority w:val="99"/>
    <w:rsid w:val="007D0462"/>
    <w:pPr>
      <w:shd w:val="clear" w:color="auto" w:fill="FFFFFF"/>
      <w:spacing w:after="360" w:line="240" w:lineRule="atLeast"/>
      <w:outlineLvl w:val="0"/>
    </w:pPr>
    <w:rPr>
      <w:rFonts w:ascii="Times New Roman" w:eastAsiaTheme="minorHAnsi" w:hAnsi="Times New Roman" w:cstheme="minorBidi"/>
      <w:b/>
      <w:bCs/>
      <w:kern w:val="2"/>
      <w:sz w:val="36"/>
      <w:szCs w:val="36"/>
    </w:rPr>
  </w:style>
  <w:style w:type="paragraph" w:customStyle="1" w:styleId="a6">
    <w:name w:val="Колонтитул"/>
    <w:basedOn w:val="a"/>
    <w:link w:val="a5"/>
    <w:uiPriority w:val="99"/>
    <w:rsid w:val="007D0462"/>
    <w:pPr>
      <w:shd w:val="clear" w:color="auto" w:fill="FFFFFF"/>
      <w:spacing w:after="0" w:line="240" w:lineRule="auto"/>
    </w:pPr>
    <w:rPr>
      <w:rFonts w:ascii="Times New Roman" w:eastAsiaTheme="minorHAnsi" w:hAnsi="Times New Roman" w:cstheme="minorBidi"/>
      <w:kern w:val="2"/>
    </w:rPr>
  </w:style>
  <w:style w:type="paragraph" w:customStyle="1" w:styleId="21">
    <w:name w:val="Основной текст (2)1"/>
    <w:basedOn w:val="a"/>
    <w:link w:val="2"/>
    <w:uiPriority w:val="99"/>
    <w:rsid w:val="007D0462"/>
    <w:pPr>
      <w:shd w:val="clear" w:color="auto" w:fill="FFFFFF"/>
      <w:spacing w:before="120" w:after="0" w:line="322" w:lineRule="exact"/>
      <w:ind w:firstLine="740"/>
      <w:jc w:val="both"/>
    </w:pPr>
    <w:rPr>
      <w:rFonts w:ascii="Times New Roman" w:eastAsiaTheme="minorHAnsi" w:hAnsi="Times New Roman" w:cstheme="minorBidi"/>
      <w:b/>
      <w:bCs/>
      <w:kern w:val="2"/>
      <w:sz w:val="27"/>
      <w:szCs w:val="27"/>
    </w:rPr>
  </w:style>
  <w:style w:type="paragraph" w:customStyle="1" w:styleId="121">
    <w:name w:val="Заголовок №1 (2)1"/>
    <w:basedOn w:val="a"/>
    <w:link w:val="120"/>
    <w:uiPriority w:val="99"/>
    <w:rsid w:val="007D0462"/>
    <w:pPr>
      <w:shd w:val="clear" w:color="auto" w:fill="FFFFFF"/>
      <w:spacing w:after="0" w:line="322" w:lineRule="exact"/>
      <w:ind w:hanging="340"/>
      <w:jc w:val="both"/>
      <w:outlineLvl w:val="0"/>
    </w:pPr>
    <w:rPr>
      <w:rFonts w:ascii="Times New Roman" w:eastAsiaTheme="minorHAnsi" w:hAnsi="Times New Roman" w:cstheme="minorBidi"/>
      <w:b/>
      <w:bCs/>
      <w:kern w:val="2"/>
      <w:sz w:val="27"/>
      <w:szCs w:val="27"/>
    </w:rPr>
  </w:style>
  <w:style w:type="paragraph" w:customStyle="1" w:styleId="ConsPlusNormal">
    <w:name w:val="ConsPlusNormal"/>
    <w:rsid w:val="007D046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styleId="a9">
    <w:name w:val="footer"/>
    <w:basedOn w:val="a"/>
    <w:link w:val="aa"/>
    <w:uiPriority w:val="99"/>
    <w:unhideWhenUsed/>
    <w:rsid w:val="007D0462"/>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Нижний колонтитул Знак"/>
    <w:basedOn w:val="a0"/>
    <w:link w:val="a9"/>
    <w:uiPriority w:val="99"/>
    <w:rsid w:val="007D0462"/>
    <w:rPr>
      <w:rFonts w:eastAsiaTheme="minorEastAsia"/>
      <w:kern w:val="0"/>
      <w:lang w:eastAsia="ru-RU"/>
    </w:rPr>
  </w:style>
  <w:style w:type="paragraph" w:styleId="ab">
    <w:name w:val="No Spacing"/>
    <w:uiPriority w:val="1"/>
    <w:qFormat/>
    <w:rsid w:val="00AD6DFB"/>
    <w:pPr>
      <w:spacing w:after="0" w:line="240" w:lineRule="auto"/>
    </w:pPr>
    <w:rPr>
      <w:rFonts w:ascii="Calibri" w:eastAsia="Calibri" w:hAnsi="Calibri" w:cs="Times New Roman"/>
      <w:kern w:val="0"/>
    </w:rPr>
  </w:style>
  <w:style w:type="paragraph" w:styleId="ac">
    <w:name w:val="List Paragraph"/>
    <w:basedOn w:val="a"/>
    <w:uiPriority w:val="34"/>
    <w:qFormat/>
    <w:rsid w:val="00AD6DFB"/>
    <w:pPr>
      <w:ind w:left="720"/>
      <w:contextualSpacing/>
    </w:pPr>
  </w:style>
  <w:style w:type="paragraph" w:styleId="ad">
    <w:name w:val="header"/>
    <w:basedOn w:val="a"/>
    <w:link w:val="ae"/>
    <w:uiPriority w:val="99"/>
    <w:unhideWhenUsed/>
    <w:rsid w:val="00860F5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60F5F"/>
    <w:rPr>
      <w:rFonts w:ascii="Calibri" w:eastAsia="Calibri" w:hAnsi="Calibri" w:cs="Times New Roman"/>
      <w:kern w:val="0"/>
    </w:rPr>
  </w:style>
  <w:style w:type="paragraph" w:styleId="17">
    <w:name w:val="toc 1"/>
    <w:basedOn w:val="a"/>
    <w:next w:val="a"/>
    <w:autoRedefine/>
    <w:uiPriority w:val="39"/>
    <w:unhideWhenUsed/>
    <w:rsid w:val="00860F5F"/>
    <w:pPr>
      <w:spacing w:after="100"/>
    </w:pPr>
  </w:style>
  <w:style w:type="character" w:styleId="af">
    <w:name w:val="Hyperlink"/>
    <w:basedOn w:val="a0"/>
    <w:uiPriority w:val="99"/>
    <w:unhideWhenUsed/>
    <w:rsid w:val="00860F5F"/>
    <w:rPr>
      <w:color w:val="0563C1" w:themeColor="hyperlink"/>
      <w:u w:val="single"/>
    </w:rPr>
  </w:style>
  <w:style w:type="paragraph" w:styleId="af0">
    <w:name w:val="Balloon Text"/>
    <w:basedOn w:val="a"/>
    <w:link w:val="af1"/>
    <w:uiPriority w:val="99"/>
    <w:semiHidden/>
    <w:unhideWhenUsed/>
    <w:rsid w:val="00782A5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82A5E"/>
    <w:rPr>
      <w:rFonts w:ascii="Tahoma" w:eastAsia="Calibri"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260609">
      <w:bodyDiv w:val="1"/>
      <w:marLeft w:val="0"/>
      <w:marRight w:val="0"/>
      <w:marTop w:val="0"/>
      <w:marBottom w:val="0"/>
      <w:divBdr>
        <w:top w:val="none" w:sz="0" w:space="0" w:color="auto"/>
        <w:left w:val="none" w:sz="0" w:space="0" w:color="auto"/>
        <w:bottom w:val="none" w:sz="0" w:space="0" w:color="auto"/>
        <w:right w:val="none" w:sz="0" w:space="0" w:color="auto"/>
      </w:divBdr>
    </w:div>
    <w:div w:id="13617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2D77-3573-4440-9FA3-CB627079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5383</Words>
  <Characters>30688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Иванова</dc:creator>
  <cp:keywords/>
  <dc:description/>
  <cp:lastModifiedBy>User</cp:lastModifiedBy>
  <cp:revision>2</cp:revision>
  <dcterms:created xsi:type="dcterms:W3CDTF">2023-10-20T13:32:00Z</dcterms:created>
  <dcterms:modified xsi:type="dcterms:W3CDTF">2023-10-20T13:32:00Z</dcterms:modified>
</cp:coreProperties>
</file>